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305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"/>
        <w:gridCol w:w="5804"/>
        <w:gridCol w:w="28"/>
      </w:tblGrid>
      <w:tr w:rsidR="00AB206E" w:rsidTr="00012B87">
        <w:trPr>
          <w:trHeight w:hRule="exact" w:val="260"/>
        </w:trPr>
        <w:tc>
          <w:tcPr>
            <w:tcW w:w="567" w:type="dxa"/>
            <w:shd w:val="clear" w:color="auto" w:fill="auto"/>
          </w:tcPr>
          <w:p w:rsidR="00AB206E" w:rsidRDefault="00736A99" w:rsidP="0079049A">
            <w:pPr>
              <w:pStyle w:val="DocumentgegevenskopjeIKNL"/>
            </w:pPr>
            <w:bookmarkStart w:id="0" w:name="_GoBack"/>
            <w:bookmarkEnd w:id="0"/>
            <w:r>
              <w:t>Datum</w:t>
            </w:r>
          </w:p>
        </w:tc>
        <w:tc>
          <w:tcPr>
            <w:tcW w:w="6063" w:type="dxa"/>
            <w:gridSpan w:val="3"/>
            <w:shd w:val="clear" w:color="auto" w:fill="auto"/>
          </w:tcPr>
          <w:p w:rsidR="00AB206E" w:rsidRDefault="00F13AD1" w:rsidP="00AB206E">
            <w:pPr>
              <w:pStyle w:val="DocumentgegevensdatumIKNL"/>
            </w:pPr>
            <w:r>
              <w:t>Dinsdag 21 november 2017</w:t>
            </w:r>
          </w:p>
        </w:tc>
      </w:tr>
      <w:tr w:rsidR="00AB206E" w:rsidTr="00012B87">
        <w:trPr>
          <w:gridAfter w:val="1"/>
          <w:wAfter w:w="28" w:type="dxa"/>
          <w:trHeight w:hRule="exact" w:val="260"/>
        </w:trPr>
        <w:tc>
          <w:tcPr>
            <w:tcW w:w="567" w:type="dxa"/>
            <w:shd w:val="clear" w:color="auto" w:fill="auto"/>
          </w:tcPr>
          <w:p w:rsidR="00AB206E" w:rsidRDefault="00736A99" w:rsidP="00AB206E">
            <w:pPr>
              <w:pStyle w:val="DocumentgegevenskopjeIKNL"/>
            </w:pPr>
            <w:r>
              <w:t>Locatie</w:t>
            </w:r>
          </w:p>
        </w:tc>
        <w:tc>
          <w:tcPr>
            <w:tcW w:w="6035" w:type="dxa"/>
            <w:gridSpan w:val="2"/>
            <w:shd w:val="clear" w:color="auto" w:fill="auto"/>
          </w:tcPr>
          <w:p w:rsidR="00AB206E" w:rsidRDefault="00F13AD1" w:rsidP="003A068B">
            <w:pPr>
              <w:pStyle w:val="DocumentgegevensnaamIKNL"/>
            </w:pPr>
            <w:r>
              <w:t xml:space="preserve">Martini </w:t>
            </w:r>
            <w:r w:rsidR="003A068B">
              <w:t>Z</w:t>
            </w:r>
            <w:r>
              <w:t>iekenhuis, Groningen</w:t>
            </w:r>
          </w:p>
        </w:tc>
      </w:tr>
      <w:tr w:rsidR="00AB206E" w:rsidTr="00173D69">
        <w:trPr>
          <w:trHeight w:val="261"/>
        </w:trPr>
        <w:tc>
          <w:tcPr>
            <w:tcW w:w="798" w:type="dxa"/>
            <w:gridSpan w:val="2"/>
            <w:shd w:val="clear" w:color="auto" w:fill="auto"/>
          </w:tcPr>
          <w:p w:rsidR="00AB206E" w:rsidRDefault="00AB206E" w:rsidP="00AB206E">
            <w:pPr>
              <w:pStyle w:val="DocumentgegevenskopjeIKNL"/>
            </w:pPr>
            <w:r>
              <w:t>Onderwerp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AB206E" w:rsidRDefault="00311711" w:rsidP="003A068B">
            <w:pPr>
              <w:pStyle w:val="DocumentgegevensonderwerpIKNL"/>
            </w:pPr>
            <w:r>
              <w:t xml:space="preserve">Uitnodiging </w:t>
            </w:r>
            <w:proofErr w:type="spellStart"/>
            <w:r w:rsidR="00F13AD1">
              <w:t>najaarssymposium</w:t>
            </w:r>
            <w:proofErr w:type="spellEnd"/>
            <w:r w:rsidR="00F13AD1">
              <w:t xml:space="preserve"> mammacarcinoom Martini </w:t>
            </w:r>
            <w:r w:rsidR="003A068B">
              <w:t>Z</w:t>
            </w:r>
            <w:r w:rsidR="00F13AD1">
              <w:t xml:space="preserve">iekenhuis en vergadering </w:t>
            </w:r>
            <w:r w:rsidR="00736A99">
              <w:t xml:space="preserve">Regionale tumorwerkgroep mammacarcinoom </w:t>
            </w:r>
            <w:r w:rsidR="00F13AD1">
              <w:t>Noordoost-Nederland</w:t>
            </w:r>
          </w:p>
        </w:tc>
      </w:tr>
    </w:tbl>
    <w:p w:rsidR="00952FAD" w:rsidRDefault="00BA01E2" w:rsidP="00736A99">
      <w:pPr>
        <w:rPr>
          <w:color w:val="000000"/>
        </w:rPr>
      </w:pPr>
      <w:r>
        <w:rPr>
          <w:noProof/>
          <w:color w:val="000000"/>
        </w:rPr>
        <w:t xml:space="preserve">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36C800FB" wp14:editId="31DA6BDC">
            <wp:extent cx="3033465" cy="694166"/>
            <wp:effectExtent l="0" t="0" r="0" b="0"/>
            <wp:docPr id="4" name="Afbeelding 4" descr="C:\Users\PVe1001.10287\AppData\Local\Microsoft\Windows\Temporary Internet Files\Content.Outlook\IL9F4UA8\Martini Ziekenhuis een Santeon ziekenhuis Blauw 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e1001.10287\AppData\Local\Microsoft\Windows\Temporary Internet Files\Content.Outlook\IL9F4UA8\Martini Ziekenhuis een Santeon ziekenhuis Blauw gro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3" cy="69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AD" w:rsidRDefault="00952FAD" w:rsidP="00736A99">
      <w:pPr>
        <w:rPr>
          <w:color w:val="000000"/>
        </w:rPr>
      </w:pPr>
    </w:p>
    <w:p w:rsidR="00BA01E2" w:rsidRDefault="00BA01E2" w:rsidP="00736A99">
      <w:pPr>
        <w:rPr>
          <w:color w:val="000000"/>
        </w:rPr>
      </w:pPr>
    </w:p>
    <w:p w:rsidR="00BA01E2" w:rsidRDefault="00BA01E2" w:rsidP="00736A99">
      <w:pPr>
        <w:rPr>
          <w:color w:val="000000"/>
        </w:rPr>
      </w:pPr>
    </w:p>
    <w:p w:rsidR="00BA01E2" w:rsidRDefault="00BA01E2" w:rsidP="00736A99">
      <w:pPr>
        <w:rPr>
          <w:color w:val="000000"/>
        </w:rPr>
      </w:pPr>
    </w:p>
    <w:p w:rsidR="00BA01E2" w:rsidRDefault="00BA01E2" w:rsidP="00736A99">
      <w:pPr>
        <w:rPr>
          <w:color w:val="000000"/>
        </w:rPr>
      </w:pPr>
    </w:p>
    <w:p w:rsidR="00736A99" w:rsidRDefault="001C2544" w:rsidP="00736A99">
      <w:r>
        <w:rPr>
          <w:color w:val="000000"/>
        </w:rPr>
        <w:t>Programma</w:t>
      </w:r>
    </w:p>
    <w:p w:rsidR="001C2544" w:rsidRDefault="001C2544" w:rsidP="00736A99">
      <w:pPr>
        <w:rPr>
          <w:color w:val="000000"/>
        </w:rPr>
      </w:pPr>
    </w:p>
    <w:p w:rsidR="00736A99" w:rsidRDefault="00736A99" w:rsidP="00736A99">
      <w:r>
        <w:rPr>
          <w:color w:val="000000"/>
        </w:rPr>
        <w:t>16.</w:t>
      </w:r>
      <w:r w:rsidR="00F13AD1">
        <w:rPr>
          <w:color w:val="000000"/>
        </w:rPr>
        <w:t>3</w:t>
      </w:r>
      <w:r>
        <w:rPr>
          <w:color w:val="000000"/>
        </w:rPr>
        <w:t xml:space="preserve">0    </w:t>
      </w:r>
      <w:r w:rsidR="00F13AD1">
        <w:rPr>
          <w:color w:val="000000"/>
        </w:rPr>
        <w:t>Inloop</w:t>
      </w:r>
      <w:r w:rsidR="00311711">
        <w:rPr>
          <w:color w:val="000000"/>
        </w:rPr>
        <w:t xml:space="preserve">, Martini Paviljoen (hoofdingang Martini </w:t>
      </w:r>
      <w:r w:rsidR="003A068B">
        <w:rPr>
          <w:color w:val="000000"/>
        </w:rPr>
        <w:t>Z</w:t>
      </w:r>
      <w:r w:rsidR="00311711">
        <w:rPr>
          <w:color w:val="000000"/>
        </w:rPr>
        <w:t>iekenhuis)</w:t>
      </w:r>
      <w:r w:rsidR="00BA01E2" w:rsidRPr="00BA01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2544" w:rsidRDefault="001C2544" w:rsidP="00736A99">
      <w:pPr>
        <w:rPr>
          <w:color w:val="000000"/>
        </w:rPr>
      </w:pPr>
    </w:p>
    <w:p w:rsidR="00F13AD1" w:rsidRDefault="00F13AD1" w:rsidP="00736A99">
      <w:pPr>
        <w:rPr>
          <w:color w:val="000000"/>
        </w:rPr>
      </w:pPr>
      <w:r>
        <w:rPr>
          <w:color w:val="000000"/>
        </w:rPr>
        <w:t>17</w:t>
      </w:r>
      <w:r w:rsidR="00736A99">
        <w:rPr>
          <w:color w:val="000000"/>
        </w:rPr>
        <w:t>.</w:t>
      </w:r>
      <w:r>
        <w:rPr>
          <w:color w:val="000000"/>
        </w:rPr>
        <w:t>0</w:t>
      </w:r>
      <w:r w:rsidR="00736A99">
        <w:rPr>
          <w:color w:val="000000"/>
        </w:rPr>
        <w:t xml:space="preserve">0    </w:t>
      </w:r>
      <w:r>
        <w:rPr>
          <w:color w:val="000000"/>
        </w:rPr>
        <w:t>Aanvang najaarssymposium</w:t>
      </w:r>
      <w:r w:rsidR="00157849">
        <w:rPr>
          <w:color w:val="000000"/>
        </w:rPr>
        <w:t xml:space="preserve"> mammacarcinoom</w:t>
      </w:r>
    </w:p>
    <w:p w:rsidR="00736A99" w:rsidRPr="00BE3AD1" w:rsidRDefault="00F13AD1" w:rsidP="00736A99">
      <w:pPr>
        <w:rPr>
          <w:i/>
        </w:rPr>
      </w:pPr>
      <w:r>
        <w:rPr>
          <w:color w:val="000000"/>
        </w:rPr>
        <w:tab/>
      </w:r>
      <w:r w:rsidR="00BE3AD1" w:rsidRPr="00BE3AD1">
        <w:rPr>
          <w:i/>
          <w:color w:val="000000"/>
        </w:rPr>
        <w:t xml:space="preserve">Annette van der Velden, internist-oncoloog Martini </w:t>
      </w:r>
      <w:r w:rsidR="003A068B">
        <w:rPr>
          <w:i/>
          <w:color w:val="000000"/>
        </w:rPr>
        <w:t>Z</w:t>
      </w:r>
      <w:r w:rsidR="00BE3AD1" w:rsidRPr="00BE3AD1">
        <w:rPr>
          <w:i/>
          <w:color w:val="000000"/>
        </w:rPr>
        <w:t>iekenhuis</w:t>
      </w:r>
      <w:r w:rsidRPr="00BE3AD1">
        <w:rPr>
          <w:i/>
          <w:color w:val="000000"/>
        </w:rPr>
        <w:t xml:space="preserve"> </w:t>
      </w:r>
    </w:p>
    <w:p w:rsidR="00BE3AD1" w:rsidRDefault="00BE3AD1" w:rsidP="00BE3AD1">
      <w:pPr>
        <w:rPr>
          <w:color w:val="000000"/>
        </w:rPr>
      </w:pPr>
    </w:p>
    <w:p w:rsidR="001C2544" w:rsidRDefault="00736A99" w:rsidP="00BE3AD1">
      <w:pPr>
        <w:rPr>
          <w:color w:val="000000"/>
        </w:rPr>
      </w:pPr>
      <w:r>
        <w:rPr>
          <w:color w:val="000000"/>
        </w:rPr>
        <w:t>1</w:t>
      </w:r>
      <w:r w:rsidR="00BE3AD1">
        <w:rPr>
          <w:color w:val="000000"/>
        </w:rPr>
        <w:t>7</w:t>
      </w:r>
      <w:r>
        <w:rPr>
          <w:color w:val="000000"/>
        </w:rPr>
        <w:t>.</w:t>
      </w:r>
      <w:r w:rsidR="00BE3AD1">
        <w:rPr>
          <w:color w:val="000000"/>
        </w:rPr>
        <w:t>0</w:t>
      </w:r>
      <w:r>
        <w:rPr>
          <w:color w:val="000000"/>
        </w:rPr>
        <w:t xml:space="preserve">5    </w:t>
      </w:r>
      <w:r w:rsidR="00BE3AD1">
        <w:rPr>
          <w:color w:val="000000"/>
        </w:rPr>
        <w:t>Evaluatie mammapoli: samenwerking met de eerstelijn</w:t>
      </w:r>
    </w:p>
    <w:p w:rsidR="00BE3AD1" w:rsidRDefault="00BE3AD1" w:rsidP="00BE3AD1">
      <w:pPr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Wendy Kelder, chirurg-oncoloog Martini </w:t>
      </w:r>
      <w:r w:rsidR="003A068B">
        <w:rPr>
          <w:i/>
          <w:color w:val="000000"/>
        </w:rPr>
        <w:t>Z</w:t>
      </w:r>
      <w:r>
        <w:rPr>
          <w:i/>
          <w:color w:val="000000"/>
        </w:rPr>
        <w:t>iekenhuis</w:t>
      </w:r>
    </w:p>
    <w:p w:rsidR="00BE3AD1" w:rsidRPr="00BE3AD1" w:rsidRDefault="00BE3AD1" w:rsidP="00BE3AD1">
      <w:pPr>
        <w:rPr>
          <w:i/>
          <w:color w:val="000000"/>
        </w:rPr>
      </w:pPr>
    </w:p>
    <w:p w:rsidR="00157849" w:rsidRDefault="00736A99" w:rsidP="00736A99">
      <w:pPr>
        <w:rPr>
          <w:color w:val="000000"/>
        </w:rPr>
      </w:pPr>
      <w:r>
        <w:rPr>
          <w:color w:val="000000"/>
        </w:rPr>
        <w:t>17.</w:t>
      </w:r>
      <w:r w:rsidR="00952FAD">
        <w:rPr>
          <w:color w:val="000000"/>
        </w:rPr>
        <w:t>40</w:t>
      </w:r>
      <w:r w:rsidR="00952FAD">
        <w:rPr>
          <w:color w:val="000000"/>
        </w:rPr>
        <w:tab/>
      </w:r>
      <w:r w:rsidR="00737ECD" w:rsidRPr="00737ECD">
        <w:rPr>
          <w:color w:val="000000"/>
        </w:rPr>
        <w:t>Timing van mammareconstructie bij ablatio mamma en adjuvante radiotherapie en</w:t>
      </w:r>
      <w:r w:rsidR="00737ECD">
        <w:rPr>
          <w:color w:val="000000"/>
        </w:rPr>
        <w:br/>
      </w:r>
      <w:r w:rsidR="00737ECD">
        <w:rPr>
          <w:color w:val="000000"/>
        </w:rPr>
        <w:tab/>
      </w:r>
      <w:r w:rsidR="00737ECD" w:rsidRPr="00737ECD">
        <w:rPr>
          <w:color w:val="000000"/>
        </w:rPr>
        <w:t>chemotherapie</w:t>
      </w:r>
    </w:p>
    <w:p w:rsidR="00952FAD" w:rsidRPr="00952FAD" w:rsidRDefault="00952FAD" w:rsidP="00736A99">
      <w:pPr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Sandra Jon</w:t>
      </w:r>
      <w:r w:rsidR="003A068B">
        <w:rPr>
          <w:i/>
          <w:color w:val="000000"/>
        </w:rPr>
        <w:t>gen, plastisch chirurg Martini Z</w:t>
      </w:r>
      <w:r>
        <w:rPr>
          <w:i/>
          <w:color w:val="000000"/>
        </w:rPr>
        <w:t>iekenhuis</w:t>
      </w:r>
    </w:p>
    <w:p w:rsidR="00BE3AD1" w:rsidRDefault="00BE3AD1" w:rsidP="00736A99">
      <w:pPr>
        <w:rPr>
          <w:color w:val="000000"/>
        </w:rPr>
      </w:pPr>
    </w:p>
    <w:p w:rsidR="00952FAD" w:rsidRDefault="00952FAD" w:rsidP="00736A99">
      <w:pPr>
        <w:rPr>
          <w:color w:val="000000"/>
        </w:rPr>
      </w:pPr>
      <w:r>
        <w:rPr>
          <w:color w:val="000000"/>
        </w:rPr>
        <w:t>18.15</w:t>
      </w:r>
      <w:r>
        <w:rPr>
          <w:color w:val="000000"/>
        </w:rPr>
        <w:tab/>
        <w:t>Afsluiting najaarsssymposium</w:t>
      </w:r>
    </w:p>
    <w:p w:rsidR="00BA01E2" w:rsidRDefault="00BA01E2" w:rsidP="00736A99">
      <w:pPr>
        <w:rPr>
          <w:color w:val="000000"/>
        </w:rPr>
      </w:pPr>
    </w:p>
    <w:p w:rsidR="00952FAD" w:rsidRDefault="00952FAD" w:rsidP="00736A99">
      <w:pPr>
        <w:rPr>
          <w:color w:val="000000"/>
        </w:rPr>
      </w:pPr>
    </w:p>
    <w:p w:rsidR="00736A99" w:rsidRDefault="00952FAD" w:rsidP="00736A99">
      <w:pPr>
        <w:rPr>
          <w:color w:val="000000"/>
        </w:rPr>
      </w:pPr>
      <w:r>
        <w:rPr>
          <w:color w:val="000000"/>
        </w:rPr>
        <w:t>18.20</w:t>
      </w:r>
      <w:r>
        <w:rPr>
          <w:color w:val="000000"/>
        </w:rPr>
        <w:tab/>
      </w:r>
      <w:r w:rsidR="00736A99">
        <w:rPr>
          <w:color w:val="000000"/>
        </w:rPr>
        <w:t>Rondleiding</w:t>
      </w:r>
      <w:r w:rsidR="001E0EF8">
        <w:rPr>
          <w:color w:val="000000"/>
        </w:rPr>
        <w:t xml:space="preserve"> Martini Borstcentrum </w:t>
      </w:r>
      <w:r w:rsidR="00BA6C95">
        <w:rPr>
          <w:color w:val="000000"/>
        </w:rPr>
        <w:t xml:space="preserve">(inclusief </w:t>
      </w:r>
      <w:r w:rsidR="001E0EF8">
        <w:rPr>
          <w:color w:val="000000"/>
        </w:rPr>
        <w:t>buffet</w:t>
      </w:r>
      <w:r w:rsidR="00BA6C95">
        <w:rPr>
          <w:color w:val="000000"/>
        </w:rPr>
        <w:t>)</w:t>
      </w:r>
    </w:p>
    <w:p w:rsidR="00952FAD" w:rsidRDefault="00952FAD" w:rsidP="00736A99">
      <w:pPr>
        <w:rPr>
          <w:color w:val="000000"/>
        </w:rPr>
      </w:pPr>
    </w:p>
    <w:p w:rsidR="00BA01E2" w:rsidRDefault="00BA01E2" w:rsidP="00736A99">
      <w:pPr>
        <w:rPr>
          <w:color w:val="000000"/>
        </w:rPr>
      </w:pPr>
    </w:p>
    <w:p w:rsidR="00952FAD" w:rsidRDefault="00952FAD" w:rsidP="00736A99">
      <w:pPr>
        <w:rPr>
          <w:color w:val="000000"/>
        </w:rPr>
      </w:pPr>
      <w:r>
        <w:rPr>
          <w:color w:val="000000"/>
        </w:rPr>
        <w:t>19.00</w:t>
      </w:r>
      <w:r>
        <w:rPr>
          <w:color w:val="000000"/>
        </w:rPr>
        <w:tab/>
        <w:t>Vergadering regionale tumorwerkgroep mammacarcinoom Noordoost-Nederland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>Agenda - onderwerpen: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>1. Evaluatie najaarssymposium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>2. Studieparticipatie overzicht BOOG/lokale studies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 xml:space="preserve">3. Inventarisatie CQ-index regio 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 xml:space="preserve">4. Verkenning regionale afspraken disseminatieonderzoek PET </w:t>
      </w:r>
      <w:proofErr w:type="spellStart"/>
      <w:r>
        <w:rPr>
          <w:color w:val="000000"/>
        </w:rPr>
        <w:t>òf</w:t>
      </w:r>
      <w:proofErr w:type="spellEnd"/>
      <w:r>
        <w:rPr>
          <w:color w:val="000000"/>
        </w:rPr>
        <w:t xml:space="preserve"> traditioneel</w:t>
      </w:r>
    </w:p>
    <w:p w:rsidR="00311711" w:rsidRDefault="00311711" w:rsidP="00736A99">
      <w:pPr>
        <w:rPr>
          <w:color w:val="000000"/>
        </w:rPr>
      </w:pPr>
      <w:r>
        <w:rPr>
          <w:color w:val="000000"/>
        </w:rPr>
        <w:tab/>
        <w:t>5. Voortgang invoering MARI en TAD procedure regio</w:t>
      </w:r>
    </w:p>
    <w:p w:rsidR="00311711" w:rsidRDefault="00311711" w:rsidP="00736A99">
      <w:r>
        <w:rPr>
          <w:color w:val="000000"/>
        </w:rPr>
        <w:tab/>
        <w:t>6. Mammasymposium Noordoost-Nederland voorjaar 2018</w:t>
      </w:r>
    </w:p>
    <w:p w:rsidR="001C2544" w:rsidRDefault="001C2544" w:rsidP="00736A99">
      <w:pPr>
        <w:rPr>
          <w:color w:val="000000"/>
        </w:rPr>
      </w:pPr>
    </w:p>
    <w:p w:rsidR="001C2544" w:rsidRDefault="00952FAD" w:rsidP="00736A99">
      <w:pPr>
        <w:rPr>
          <w:color w:val="000000"/>
        </w:rPr>
      </w:pPr>
      <w:r>
        <w:rPr>
          <w:color w:val="000000"/>
        </w:rPr>
        <w:t>20.</w:t>
      </w:r>
      <w:r w:rsidR="00311711">
        <w:rPr>
          <w:color w:val="000000"/>
        </w:rPr>
        <w:t>3</w:t>
      </w:r>
      <w:r>
        <w:rPr>
          <w:color w:val="000000"/>
        </w:rPr>
        <w:t>0</w:t>
      </w:r>
      <w:r w:rsidR="00736A99">
        <w:rPr>
          <w:color w:val="000000"/>
        </w:rPr>
        <w:t xml:space="preserve">    </w:t>
      </w:r>
      <w:r>
        <w:rPr>
          <w:color w:val="000000"/>
        </w:rPr>
        <w:t>Einde</w:t>
      </w:r>
    </w:p>
    <w:p w:rsidR="00952FAD" w:rsidRDefault="00952FAD" w:rsidP="00736A99">
      <w:pPr>
        <w:rPr>
          <w:color w:val="000000"/>
        </w:rPr>
      </w:pPr>
    </w:p>
    <w:sectPr w:rsidR="00952FAD" w:rsidSect="00165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84" w:right="1304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6" w:rsidRDefault="00666B06">
      <w:r>
        <w:separator/>
      </w:r>
    </w:p>
  </w:endnote>
  <w:endnote w:type="continuationSeparator" w:id="0">
    <w:p w:rsidR="00666B06" w:rsidRDefault="006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1" w:rsidRDefault="00A75F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1" w:rsidRDefault="00A75F9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1" w:rsidRDefault="00A75F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6" w:rsidRDefault="00666B06">
      <w:r>
        <w:separator/>
      </w:r>
    </w:p>
  </w:footnote>
  <w:footnote w:type="continuationSeparator" w:id="0">
    <w:p w:rsidR="00666B06" w:rsidRDefault="0066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B3" w:rsidRDefault="00A75F91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543CBFE1" wp14:editId="399A04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73200"/>
              <wp:effectExtent l="0" t="0" r="0" b="0"/>
              <wp:wrapNone/>
              <wp:docPr id="3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1"/>
                      <wps:cNvSpPr>
                        <a:spLocks noEditPoints="1"/>
                      </wps:cNvSpPr>
                      <wps:spPr bwMode="auto">
                        <a:xfrm>
                          <a:off x="5640917" y="487048"/>
                          <a:ext cx="1056005" cy="846455"/>
                        </a:xfrm>
                        <a:custGeom>
                          <a:avLst/>
                          <a:gdLst>
                            <a:gd name="T0" fmla="*/ 1538 w 3326"/>
                            <a:gd name="T1" fmla="*/ 1164 h 2667"/>
                            <a:gd name="T2" fmla="*/ 2970 w 3326"/>
                            <a:gd name="T3" fmla="*/ 187 h 2667"/>
                            <a:gd name="T4" fmla="*/ 7 w 3326"/>
                            <a:gd name="T5" fmla="*/ 1734 h 2667"/>
                            <a:gd name="T6" fmla="*/ 0 w 3326"/>
                            <a:gd name="T7" fmla="*/ 1433 h 2667"/>
                            <a:gd name="T8" fmla="*/ 298 w 3326"/>
                            <a:gd name="T9" fmla="*/ 1734 h 2667"/>
                            <a:gd name="T10" fmla="*/ 112 w 3326"/>
                            <a:gd name="T11" fmla="*/ 1734 h 2667"/>
                            <a:gd name="T12" fmla="*/ 482 w 3326"/>
                            <a:gd name="T13" fmla="*/ 1544 h 2667"/>
                            <a:gd name="T14" fmla="*/ 389 w 3326"/>
                            <a:gd name="T15" fmla="*/ 1544 h 2667"/>
                            <a:gd name="T16" fmla="*/ 694 w 3326"/>
                            <a:gd name="T17" fmla="*/ 1674 h 2667"/>
                            <a:gd name="T18" fmla="*/ 771 w 3326"/>
                            <a:gd name="T19" fmla="*/ 1623 h 2667"/>
                            <a:gd name="T20" fmla="*/ 776 w 3326"/>
                            <a:gd name="T21" fmla="*/ 1801 h 2667"/>
                            <a:gd name="T22" fmla="*/ 804 w 3326"/>
                            <a:gd name="T23" fmla="*/ 1622 h 2667"/>
                            <a:gd name="T24" fmla="*/ 1166 w 3326"/>
                            <a:gd name="T25" fmla="*/ 1541 h 2667"/>
                            <a:gd name="T26" fmla="*/ 1068 w 3326"/>
                            <a:gd name="T27" fmla="*/ 1584 h 2667"/>
                            <a:gd name="T28" fmla="*/ 1389 w 3326"/>
                            <a:gd name="T29" fmla="*/ 1588 h 2667"/>
                            <a:gd name="T30" fmla="*/ 1343 w 3326"/>
                            <a:gd name="T31" fmla="*/ 1600 h 2667"/>
                            <a:gd name="T32" fmla="*/ 1599 w 3326"/>
                            <a:gd name="T33" fmla="*/ 1600 h 2667"/>
                            <a:gd name="T34" fmla="*/ 1634 w 3326"/>
                            <a:gd name="T35" fmla="*/ 1734 h 2667"/>
                            <a:gd name="T36" fmla="*/ 1599 w 3326"/>
                            <a:gd name="T37" fmla="*/ 1625 h 2667"/>
                            <a:gd name="T38" fmla="*/ 1739 w 3326"/>
                            <a:gd name="T39" fmla="*/ 1734 h 2667"/>
                            <a:gd name="T40" fmla="*/ 139 w 3326"/>
                            <a:gd name="T41" fmla="*/ 1980 h 2667"/>
                            <a:gd name="T42" fmla="*/ 219 w 3326"/>
                            <a:gd name="T43" fmla="*/ 2140 h 2667"/>
                            <a:gd name="T44" fmla="*/ 400 w 3326"/>
                            <a:gd name="T45" fmla="*/ 2052 h 2667"/>
                            <a:gd name="T46" fmla="*/ 369 w 3326"/>
                            <a:gd name="T47" fmla="*/ 2089 h 2667"/>
                            <a:gd name="T48" fmla="*/ 657 w 3326"/>
                            <a:gd name="T49" fmla="*/ 2060 h 2667"/>
                            <a:gd name="T50" fmla="*/ 501 w 3326"/>
                            <a:gd name="T51" fmla="*/ 2198 h 2667"/>
                            <a:gd name="T52" fmla="*/ 759 w 3326"/>
                            <a:gd name="T53" fmla="*/ 1847 h 2667"/>
                            <a:gd name="T54" fmla="*/ 1155 w 3326"/>
                            <a:gd name="T55" fmla="*/ 2083 h 2667"/>
                            <a:gd name="T56" fmla="*/ 1051 w 3326"/>
                            <a:gd name="T57" fmla="*/ 1975 h 2667"/>
                            <a:gd name="T58" fmla="*/ 1243 w 3326"/>
                            <a:gd name="T59" fmla="*/ 2021 h 2667"/>
                            <a:gd name="T60" fmla="*/ 1312 w 3326"/>
                            <a:gd name="T61" fmla="*/ 2005 h 2667"/>
                            <a:gd name="T62" fmla="*/ 1514 w 3326"/>
                            <a:gd name="T63" fmla="*/ 2031 h 2667"/>
                            <a:gd name="T64" fmla="*/ 1678 w 3326"/>
                            <a:gd name="T65" fmla="*/ 1975 h 2667"/>
                            <a:gd name="T66" fmla="*/ 1602 w 3326"/>
                            <a:gd name="T67" fmla="*/ 2072 h 2667"/>
                            <a:gd name="T68" fmla="*/ 1942 w 3326"/>
                            <a:gd name="T69" fmla="*/ 1975 h 2667"/>
                            <a:gd name="T70" fmla="*/ 1868 w 3326"/>
                            <a:gd name="T71" fmla="*/ 2086 h 2667"/>
                            <a:gd name="T72" fmla="*/ 2145 w 3326"/>
                            <a:gd name="T73" fmla="*/ 1980 h 2667"/>
                            <a:gd name="T74" fmla="*/ 2169 w 3326"/>
                            <a:gd name="T75" fmla="*/ 2203 h 2667"/>
                            <a:gd name="T76" fmla="*/ 2253 w 3326"/>
                            <a:gd name="T77" fmla="*/ 2048 h 2667"/>
                            <a:gd name="T78" fmla="*/ 2282 w 3326"/>
                            <a:gd name="T79" fmla="*/ 2021 h 2667"/>
                            <a:gd name="T80" fmla="*/ 2404 w 3326"/>
                            <a:gd name="T81" fmla="*/ 2118 h 2667"/>
                            <a:gd name="T82" fmla="*/ 2904 w 3326"/>
                            <a:gd name="T83" fmla="*/ 1975 h 2667"/>
                            <a:gd name="T84" fmla="*/ 2662 w 3326"/>
                            <a:gd name="T85" fmla="*/ 2198 h 2667"/>
                            <a:gd name="T86" fmla="*/ 2900 w 3326"/>
                            <a:gd name="T87" fmla="*/ 2003 h 2667"/>
                            <a:gd name="T88" fmla="*/ 48 w 3326"/>
                            <a:gd name="T89" fmla="*/ 2333 h 2667"/>
                            <a:gd name="T90" fmla="*/ 278 w 3326"/>
                            <a:gd name="T91" fmla="*/ 2333 h 2667"/>
                            <a:gd name="T92" fmla="*/ 551 w 3326"/>
                            <a:gd name="T93" fmla="*/ 2621 h 2667"/>
                            <a:gd name="T94" fmla="*/ 525 w 3326"/>
                            <a:gd name="T95" fmla="*/ 2536 h 2667"/>
                            <a:gd name="T96" fmla="*/ 600 w 3326"/>
                            <a:gd name="T97" fmla="*/ 2553 h 2667"/>
                            <a:gd name="T98" fmla="*/ 715 w 3326"/>
                            <a:gd name="T99" fmla="*/ 2639 h 2667"/>
                            <a:gd name="T100" fmla="*/ 999 w 3326"/>
                            <a:gd name="T101" fmla="*/ 2667 h 2667"/>
                            <a:gd name="T102" fmla="*/ 1188 w 3326"/>
                            <a:gd name="T103" fmla="*/ 2485 h 2667"/>
                            <a:gd name="T104" fmla="*/ 1257 w 3326"/>
                            <a:gd name="T105" fmla="*/ 2469 h 2667"/>
                            <a:gd name="T106" fmla="*/ 1317 w 3326"/>
                            <a:gd name="T107" fmla="*/ 2311 h 2667"/>
                            <a:gd name="T108" fmla="*/ 1410 w 3326"/>
                            <a:gd name="T109" fmla="*/ 2604 h 2667"/>
                            <a:gd name="T110" fmla="*/ 1591 w 3326"/>
                            <a:gd name="T111" fmla="*/ 2516 h 2667"/>
                            <a:gd name="T112" fmla="*/ 1767 w 3326"/>
                            <a:gd name="T113" fmla="*/ 2439 h 2667"/>
                            <a:gd name="T114" fmla="*/ 1693 w 3326"/>
                            <a:gd name="T115" fmla="*/ 2550 h 2667"/>
                            <a:gd name="T116" fmla="*/ 2137 w 3326"/>
                            <a:gd name="T117" fmla="*/ 2311 h 2667"/>
                            <a:gd name="T118" fmla="*/ 2105 w 3326"/>
                            <a:gd name="T119" fmla="*/ 2481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326" h="2667">
                              <a:moveTo>
                                <a:pt x="2066" y="9"/>
                              </a:moveTo>
                              <a:cubicBezTo>
                                <a:pt x="2394" y="9"/>
                                <a:pt x="2394" y="9"/>
                                <a:pt x="2394" y="9"/>
                              </a:cubicBezTo>
                              <a:cubicBezTo>
                                <a:pt x="2255" y="990"/>
                                <a:pt x="2255" y="990"/>
                                <a:pt x="2255" y="990"/>
                              </a:cubicBezTo>
                              <a:cubicBezTo>
                                <a:pt x="2252" y="1010"/>
                                <a:pt x="2245" y="1056"/>
                                <a:pt x="2216" y="1098"/>
                              </a:cubicBezTo>
                              <a:cubicBezTo>
                                <a:pt x="2188" y="1140"/>
                                <a:pt x="2144" y="1177"/>
                                <a:pt x="2059" y="1176"/>
                              </a:cubicBezTo>
                              <a:cubicBezTo>
                                <a:pt x="2002" y="1177"/>
                                <a:pt x="1930" y="1152"/>
                                <a:pt x="1864" y="1036"/>
                              </a:cubicBezTo>
                              <a:cubicBezTo>
                                <a:pt x="1821" y="961"/>
                                <a:pt x="1699" y="694"/>
                                <a:pt x="1617" y="503"/>
                              </a:cubicBezTo>
                              <a:cubicBezTo>
                                <a:pt x="1538" y="1164"/>
                                <a:pt x="1538" y="1164"/>
                                <a:pt x="1538" y="1164"/>
                              </a:cubicBezTo>
                              <a:cubicBezTo>
                                <a:pt x="1205" y="1164"/>
                                <a:pt x="1205" y="1164"/>
                                <a:pt x="1205" y="1164"/>
                              </a:cubicBezTo>
                              <a:cubicBezTo>
                                <a:pt x="1368" y="27"/>
                                <a:pt x="1368" y="27"/>
                                <a:pt x="1368" y="27"/>
                              </a:cubicBezTo>
                              <a:cubicBezTo>
                                <a:pt x="1412" y="18"/>
                                <a:pt x="1470" y="0"/>
                                <a:pt x="1522" y="0"/>
                              </a:cubicBezTo>
                              <a:cubicBezTo>
                                <a:pt x="1645" y="0"/>
                                <a:pt x="1702" y="75"/>
                                <a:pt x="1736" y="150"/>
                              </a:cubicBezTo>
                              <a:cubicBezTo>
                                <a:pt x="1998" y="696"/>
                                <a:pt x="1998" y="696"/>
                                <a:pt x="1998" y="696"/>
                              </a:cubicBezTo>
                              <a:lnTo>
                                <a:pt x="2066" y="9"/>
                              </a:lnTo>
                              <a:close/>
                              <a:moveTo>
                                <a:pt x="2874" y="869"/>
                              </a:moveTo>
                              <a:cubicBezTo>
                                <a:pt x="2970" y="187"/>
                                <a:pt x="2970" y="187"/>
                                <a:pt x="2970" y="187"/>
                              </a:cubicBezTo>
                              <a:cubicBezTo>
                                <a:pt x="2984" y="85"/>
                                <a:pt x="2913" y="2"/>
                                <a:pt x="2811" y="2"/>
                              </a:cubicBezTo>
                              <a:cubicBezTo>
                                <a:pt x="2708" y="2"/>
                                <a:pt x="2614" y="85"/>
                                <a:pt x="2599" y="187"/>
                              </a:cubicBezTo>
                              <a:cubicBezTo>
                                <a:pt x="2488" y="980"/>
                                <a:pt x="2488" y="980"/>
                                <a:pt x="2488" y="980"/>
                              </a:cubicBezTo>
                              <a:cubicBezTo>
                                <a:pt x="2473" y="1083"/>
                                <a:pt x="2545" y="1166"/>
                                <a:pt x="2647" y="1166"/>
                              </a:cubicBezTo>
                              <a:cubicBezTo>
                                <a:pt x="3285" y="1166"/>
                                <a:pt x="3285" y="1166"/>
                                <a:pt x="3285" y="1166"/>
                              </a:cubicBezTo>
                              <a:cubicBezTo>
                                <a:pt x="3326" y="869"/>
                                <a:pt x="3326" y="869"/>
                                <a:pt x="3326" y="869"/>
                              </a:cubicBezTo>
                              <a:lnTo>
                                <a:pt x="2874" y="869"/>
                              </a:lnTo>
                              <a:close/>
                              <a:moveTo>
                                <a:pt x="7" y="1734"/>
                              </a:moveTo>
                              <a:cubicBezTo>
                                <a:pt x="38" y="1734"/>
                                <a:pt x="38" y="1734"/>
                                <a:pt x="38" y="1734"/>
                              </a:cubicBezTo>
                              <a:cubicBezTo>
                                <a:pt x="38" y="1516"/>
                                <a:pt x="38" y="1516"/>
                                <a:pt x="38" y="1516"/>
                              </a:cubicBezTo>
                              <a:cubicBezTo>
                                <a:pt x="7" y="1516"/>
                                <a:pt x="7" y="1516"/>
                                <a:pt x="7" y="1516"/>
                              </a:cubicBezTo>
                              <a:lnTo>
                                <a:pt x="7" y="1734"/>
                              </a:lnTo>
                              <a:close/>
                              <a:moveTo>
                                <a:pt x="23" y="1455"/>
                              </a:moveTo>
                              <a:cubicBezTo>
                                <a:pt x="34" y="1455"/>
                                <a:pt x="45" y="1446"/>
                                <a:pt x="45" y="1433"/>
                              </a:cubicBezTo>
                              <a:cubicBezTo>
                                <a:pt x="45" y="1420"/>
                                <a:pt x="34" y="1411"/>
                                <a:pt x="23" y="1411"/>
                              </a:cubicBezTo>
                              <a:cubicBezTo>
                                <a:pt x="11" y="1411"/>
                                <a:pt x="0" y="1420"/>
                                <a:pt x="0" y="1433"/>
                              </a:cubicBezTo>
                              <a:cubicBezTo>
                                <a:pt x="0" y="1446"/>
                                <a:pt x="11" y="1455"/>
                                <a:pt x="23" y="1455"/>
                              </a:cubicBezTo>
                              <a:close/>
                              <a:moveTo>
                                <a:pt x="112" y="1734"/>
                              </a:moveTo>
                              <a:cubicBezTo>
                                <a:pt x="142" y="1734"/>
                                <a:pt x="142" y="1734"/>
                                <a:pt x="142" y="1734"/>
                              </a:cubicBezTo>
                              <a:cubicBezTo>
                                <a:pt x="142" y="1622"/>
                                <a:pt x="142" y="1622"/>
                                <a:pt x="142" y="1622"/>
                              </a:cubicBezTo>
                              <a:cubicBezTo>
                                <a:pt x="142" y="1543"/>
                                <a:pt x="202" y="1539"/>
                                <a:pt x="208" y="1539"/>
                              </a:cubicBezTo>
                              <a:cubicBezTo>
                                <a:pt x="254" y="1539"/>
                                <a:pt x="267" y="1565"/>
                                <a:pt x="267" y="1613"/>
                              </a:cubicBezTo>
                              <a:cubicBezTo>
                                <a:pt x="267" y="1734"/>
                                <a:pt x="267" y="1734"/>
                                <a:pt x="267" y="1734"/>
                              </a:cubicBezTo>
                              <a:cubicBezTo>
                                <a:pt x="298" y="1734"/>
                                <a:pt x="298" y="1734"/>
                                <a:pt x="298" y="1734"/>
                              </a:cubicBezTo>
                              <a:cubicBezTo>
                                <a:pt x="298" y="1596"/>
                                <a:pt x="298" y="1596"/>
                                <a:pt x="298" y="1596"/>
                              </a:cubicBezTo>
                              <a:cubicBezTo>
                                <a:pt x="298" y="1542"/>
                                <a:pt x="271" y="1511"/>
                                <a:pt x="216" y="1511"/>
                              </a:cubicBezTo>
                              <a:cubicBezTo>
                                <a:pt x="187" y="1511"/>
                                <a:pt x="157" y="1528"/>
                                <a:pt x="143" y="1551"/>
                              </a:cubicBezTo>
                              <a:cubicBezTo>
                                <a:pt x="142" y="1551"/>
                                <a:pt x="142" y="1551"/>
                                <a:pt x="142" y="1551"/>
                              </a:cubicBezTo>
                              <a:cubicBezTo>
                                <a:pt x="142" y="1540"/>
                                <a:pt x="142" y="1528"/>
                                <a:pt x="141" y="1516"/>
                              </a:cubicBezTo>
                              <a:cubicBezTo>
                                <a:pt x="109" y="1516"/>
                                <a:pt x="109" y="1516"/>
                                <a:pt x="109" y="1516"/>
                              </a:cubicBezTo>
                              <a:cubicBezTo>
                                <a:pt x="110" y="1532"/>
                                <a:pt x="112" y="1553"/>
                                <a:pt x="112" y="1564"/>
                              </a:cubicBezTo>
                              <a:lnTo>
                                <a:pt x="112" y="1734"/>
                              </a:lnTo>
                              <a:close/>
                              <a:moveTo>
                                <a:pt x="389" y="1681"/>
                              </a:moveTo>
                              <a:cubicBezTo>
                                <a:pt x="389" y="1729"/>
                                <a:pt x="419" y="1739"/>
                                <a:pt x="442" y="1739"/>
                              </a:cubicBezTo>
                              <a:cubicBezTo>
                                <a:pt x="458" y="1739"/>
                                <a:pt x="473" y="1736"/>
                                <a:pt x="484" y="1731"/>
                              </a:cubicBezTo>
                              <a:cubicBezTo>
                                <a:pt x="482" y="1703"/>
                                <a:pt x="482" y="1703"/>
                                <a:pt x="482" y="1703"/>
                              </a:cubicBezTo>
                              <a:cubicBezTo>
                                <a:pt x="473" y="1708"/>
                                <a:pt x="462" y="1711"/>
                                <a:pt x="451" y="1711"/>
                              </a:cubicBezTo>
                              <a:cubicBezTo>
                                <a:pt x="432" y="1711"/>
                                <a:pt x="419" y="1705"/>
                                <a:pt x="419" y="1672"/>
                              </a:cubicBezTo>
                              <a:cubicBezTo>
                                <a:pt x="419" y="1544"/>
                                <a:pt x="419" y="1544"/>
                                <a:pt x="419" y="1544"/>
                              </a:cubicBezTo>
                              <a:cubicBezTo>
                                <a:pt x="482" y="1544"/>
                                <a:pt x="482" y="1544"/>
                                <a:pt x="482" y="1544"/>
                              </a:cubicBezTo>
                              <a:cubicBezTo>
                                <a:pt x="482" y="1516"/>
                                <a:pt x="482" y="1516"/>
                                <a:pt x="482" y="1516"/>
                              </a:cubicBezTo>
                              <a:cubicBezTo>
                                <a:pt x="419" y="1516"/>
                                <a:pt x="419" y="1516"/>
                                <a:pt x="419" y="1516"/>
                              </a:cubicBezTo>
                              <a:cubicBezTo>
                                <a:pt x="419" y="1455"/>
                                <a:pt x="419" y="1455"/>
                                <a:pt x="419" y="1455"/>
                              </a:cubicBezTo>
                              <a:cubicBezTo>
                                <a:pt x="389" y="1455"/>
                                <a:pt x="389" y="1455"/>
                                <a:pt x="389" y="1455"/>
                              </a:cubicBezTo>
                              <a:cubicBezTo>
                                <a:pt x="389" y="1516"/>
                                <a:pt x="389" y="1516"/>
                                <a:pt x="389" y="1516"/>
                              </a:cubicBezTo>
                              <a:cubicBezTo>
                                <a:pt x="343" y="1516"/>
                                <a:pt x="343" y="1516"/>
                                <a:pt x="343" y="1516"/>
                              </a:cubicBezTo>
                              <a:cubicBezTo>
                                <a:pt x="343" y="1544"/>
                                <a:pt x="343" y="1544"/>
                                <a:pt x="343" y="1544"/>
                              </a:cubicBezTo>
                              <a:cubicBezTo>
                                <a:pt x="389" y="1544"/>
                                <a:pt x="389" y="1544"/>
                                <a:pt x="389" y="1544"/>
                              </a:cubicBezTo>
                              <a:lnTo>
                                <a:pt x="389" y="1681"/>
                              </a:lnTo>
                              <a:close/>
                              <a:moveTo>
                                <a:pt x="513" y="1625"/>
                              </a:moveTo>
                              <a:cubicBezTo>
                                <a:pt x="513" y="1559"/>
                                <a:pt x="560" y="1511"/>
                                <a:pt x="622" y="1511"/>
                              </a:cubicBezTo>
                              <a:cubicBezTo>
                                <a:pt x="688" y="1511"/>
                                <a:pt x="726" y="1560"/>
                                <a:pt x="726" y="1619"/>
                              </a:cubicBezTo>
                              <a:cubicBezTo>
                                <a:pt x="726" y="1633"/>
                                <a:pt x="726" y="1633"/>
                                <a:pt x="726" y="1633"/>
                              </a:cubicBezTo>
                              <a:cubicBezTo>
                                <a:pt x="545" y="1633"/>
                                <a:pt x="545" y="1633"/>
                                <a:pt x="545" y="1633"/>
                              </a:cubicBezTo>
                              <a:cubicBezTo>
                                <a:pt x="549" y="1677"/>
                                <a:pt x="582" y="1711"/>
                                <a:pt x="625" y="1711"/>
                              </a:cubicBezTo>
                              <a:cubicBezTo>
                                <a:pt x="657" y="1711"/>
                                <a:pt x="682" y="1693"/>
                                <a:pt x="694" y="1674"/>
                              </a:cubicBezTo>
                              <a:cubicBezTo>
                                <a:pt x="718" y="1693"/>
                                <a:pt x="718" y="1693"/>
                                <a:pt x="718" y="1693"/>
                              </a:cubicBezTo>
                              <a:cubicBezTo>
                                <a:pt x="693" y="1726"/>
                                <a:pt x="661" y="1739"/>
                                <a:pt x="625" y="1739"/>
                              </a:cubicBezTo>
                              <a:cubicBezTo>
                                <a:pt x="560" y="1739"/>
                                <a:pt x="513" y="1690"/>
                                <a:pt x="513" y="1625"/>
                              </a:cubicBezTo>
                              <a:close/>
                              <a:moveTo>
                                <a:pt x="546" y="1608"/>
                              </a:moveTo>
                              <a:cubicBezTo>
                                <a:pt x="693" y="1608"/>
                                <a:pt x="693" y="1608"/>
                                <a:pt x="693" y="1608"/>
                              </a:cubicBezTo>
                              <a:cubicBezTo>
                                <a:pt x="693" y="1567"/>
                                <a:pt x="666" y="1539"/>
                                <a:pt x="622" y="1539"/>
                              </a:cubicBezTo>
                              <a:cubicBezTo>
                                <a:pt x="582" y="1539"/>
                                <a:pt x="546" y="1572"/>
                                <a:pt x="546" y="1608"/>
                              </a:cubicBezTo>
                              <a:close/>
                              <a:moveTo>
                                <a:pt x="771" y="1623"/>
                              </a:moveTo>
                              <a:cubicBezTo>
                                <a:pt x="771" y="1560"/>
                                <a:pt x="817" y="1511"/>
                                <a:pt x="881" y="1511"/>
                              </a:cubicBezTo>
                              <a:cubicBezTo>
                                <a:pt x="907" y="1511"/>
                                <a:pt x="940" y="1519"/>
                                <a:pt x="965" y="1553"/>
                              </a:cubicBezTo>
                              <a:cubicBezTo>
                                <a:pt x="966" y="1553"/>
                                <a:pt x="966" y="1553"/>
                                <a:pt x="966" y="1553"/>
                              </a:cubicBezTo>
                              <a:cubicBezTo>
                                <a:pt x="966" y="1516"/>
                                <a:pt x="966" y="1516"/>
                                <a:pt x="966" y="1516"/>
                              </a:cubicBezTo>
                              <a:cubicBezTo>
                                <a:pt x="997" y="1516"/>
                                <a:pt x="997" y="1516"/>
                                <a:pt x="997" y="1516"/>
                              </a:cubicBezTo>
                              <a:cubicBezTo>
                                <a:pt x="997" y="1732"/>
                                <a:pt x="997" y="1732"/>
                                <a:pt x="997" y="1732"/>
                              </a:cubicBezTo>
                              <a:cubicBezTo>
                                <a:pt x="997" y="1779"/>
                                <a:pt x="977" y="1845"/>
                                <a:pt x="880" y="1845"/>
                              </a:cubicBezTo>
                              <a:cubicBezTo>
                                <a:pt x="837" y="1845"/>
                                <a:pt x="803" y="1831"/>
                                <a:pt x="776" y="1801"/>
                              </a:cubicBezTo>
                              <a:cubicBezTo>
                                <a:pt x="798" y="1777"/>
                                <a:pt x="798" y="1777"/>
                                <a:pt x="798" y="1777"/>
                              </a:cubicBezTo>
                              <a:cubicBezTo>
                                <a:pt x="816" y="1801"/>
                                <a:pt x="847" y="1817"/>
                                <a:pt x="881" y="1817"/>
                              </a:cubicBezTo>
                              <a:cubicBezTo>
                                <a:pt x="944" y="1817"/>
                                <a:pt x="966" y="1779"/>
                                <a:pt x="966" y="1732"/>
                              </a:cubicBezTo>
                              <a:cubicBezTo>
                                <a:pt x="966" y="1693"/>
                                <a:pt x="966" y="1693"/>
                                <a:pt x="966" y="1693"/>
                              </a:cubicBezTo>
                              <a:cubicBezTo>
                                <a:pt x="965" y="1693"/>
                                <a:pt x="965" y="1693"/>
                                <a:pt x="965" y="1693"/>
                              </a:cubicBezTo>
                              <a:cubicBezTo>
                                <a:pt x="945" y="1722"/>
                                <a:pt x="915" y="1734"/>
                                <a:pt x="884" y="1734"/>
                              </a:cubicBezTo>
                              <a:cubicBezTo>
                                <a:pt x="821" y="1734"/>
                                <a:pt x="771" y="1687"/>
                                <a:pt x="771" y="1623"/>
                              </a:cubicBezTo>
                              <a:close/>
                              <a:moveTo>
                                <a:pt x="804" y="1622"/>
                              </a:moveTo>
                              <a:cubicBezTo>
                                <a:pt x="804" y="1668"/>
                                <a:pt x="839" y="1706"/>
                                <a:pt x="885" y="1706"/>
                              </a:cubicBezTo>
                              <a:cubicBezTo>
                                <a:pt x="929" y="1706"/>
                                <a:pt x="969" y="1672"/>
                                <a:pt x="967" y="1622"/>
                              </a:cubicBezTo>
                              <a:cubicBezTo>
                                <a:pt x="967" y="1577"/>
                                <a:pt x="936" y="1539"/>
                                <a:pt x="885" y="1539"/>
                              </a:cubicBezTo>
                              <a:cubicBezTo>
                                <a:pt x="839" y="1539"/>
                                <a:pt x="804" y="1577"/>
                                <a:pt x="804" y="1622"/>
                              </a:cubicBezTo>
                              <a:close/>
                              <a:moveTo>
                                <a:pt x="1068" y="1734"/>
                              </a:moveTo>
                              <a:cubicBezTo>
                                <a:pt x="1099" y="1734"/>
                                <a:pt x="1099" y="1734"/>
                                <a:pt x="1099" y="1734"/>
                              </a:cubicBezTo>
                              <a:cubicBezTo>
                                <a:pt x="1099" y="1611"/>
                                <a:pt x="1099" y="1611"/>
                                <a:pt x="1099" y="1611"/>
                              </a:cubicBezTo>
                              <a:cubicBezTo>
                                <a:pt x="1099" y="1582"/>
                                <a:pt x="1120" y="1541"/>
                                <a:pt x="1166" y="1541"/>
                              </a:cubicBezTo>
                              <a:cubicBezTo>
                                <a:pt x="1175" y="1541"/>
                                <a:pt x="1180" y="1542"/>
                                <a:pt x="1184" y="1544"/>
                              </a:cubicBezTo>
                              <a:cubicBezTo>
                                <a:pt x="1190" y="1514"/>
                                <a:pt x="1190" y="1514"/>
                                <a:pt x="1190" y="1514"/>
                              </a:cubicBezTo>
                              <a:cubicBezTo>
                                <a:pt x="1184" y="1512"/>
                                <a:pt x="1176" y="1511"/>
                                <a:pt x="1167" y="1511"/>
                              </a:cubicBezTo>
                              <a:cubicBezTo>
                                <a:pt x="1129" y="1511"/>
                                <a:pt x="1107" y="1534"/>
                                <a:pt x="1098" y="1557"/>
                              </a:cubicBezTo>
                              <a:cubicBezTo>
                                <a:pt x="1097" y="1557"/>
                                <a:pt x="1097" y="1557"/>
                                <a:pt x="1097" y="1557"/>
                              </a:cubicBezTo>
                              <a:cubicBezTo>
                                <a:pt x="1097" y="1516"/>
                                <a:pt x="1097" y="1516"/>
                                <a:pt x="1097" y="1516"/>
                              </a:cubicBezTo>
                              <a:cubicBezTo>
                                <a:pt x="1067" y="1516"/>
                                <a:pt x="1067" y="1516"/>
                                <a:pt x="1067" y="1516"/>
                              </a:cubicBezTo>
                              <a:cubicBezTo>
                                <a:pt x="1068" y="1548"/>
                                <a:pt x="1068" y="1565"/>
                                <a:pt x="1068" y="1584"/>
                              </a:cubicBezTo>
                              <a:lnTo>
                                <a:pt x="1068" y="1734"/>
                              </a:lnTo>
                              <a:close/>
                              <a:moveTo>
                                <a:pt x="1358" y="1600"/>
                              </a:moveTo>
                              <a:cubicBezTo>
                                <a:pt x="1358" y="1595"/>
                                <a:pt x="1358" y="1595"/>
                                <a:pt x="1358" y="1595"/>
                              </a:cubicBezTo>
                              <a:cubicBezTo>
                                <a:pt x="1358" y="1557"/>
                                <a:pt x="1340" y="1539"/>
                                <a:pt x="1303" y="1539"/>
                              </a:cubicBezTo>
                              <a:cubicBezTo>
                                <a:pt x="1277" y="1539"/>
                                <a:pt x="1255" y="1547"/>
                                <a:pt x="1236" y="1564"/>
                              </a:cubicBezTo>
                              <a:cubicBezTo>
                                <a:pt x="1218" y="1542"/>
                                <a:pt x="1218" y="1542"/>
                                <a:pt x="1218" y="1542"/>
                              </a:cubicBezTo>
                              <a:cubicBezTo>
                                <a:pt x="1238" y="1522"/>
                                <a:pt x="1269" y="1511"/>
                                <a:pt x="1310" y="1511"/>
                              </a:cubicBezTo>
                              <a:cubicBezTo>
                                <a:pt x="1352" y="1511"/>
                                <a:pt x="1389" y="1535"/>
                                <a:pt x="1389" y="1588"/>
                              </a:cubicBezTo>
                              <a:cubicBezTo>
                                <a:pt x="1389" y="1685"/>
                                <a:pt x="1389" y="1685"/>
                                <a:pt x="1389" y="1685"/>
                              </a:cubicBezTo>
                              <a:cubicBezTo>
                                <a:pt x="1389" y="1702"/>
                                <a:pt x="1391" y="1722"/>
                                <a:pt x="1393" y="1734"/>
                              </a:cubicBezTo>
                              <a:cubicBezTo>
                                <a:pt x="1363" y="1734"/>
                                <a:pt x="1363" y="1734"/>
                                <a:pt x="1363" y="1734"/>
                              </a:cubicBezTo>
                              <a:cubicBezTo>
                                <a:pt x="1361" y="1723"/>
                                <a:pt x="1360" y="1710"/>
                                <a:pt x="1360" y="1698"/>
                              </a:cubicBezTo>
                              <a:cubicBezTo>
                                <a:pt x="1359" y="1698"/>
                                <a:pt x="1359" y="1698"/>
                                <a:pt x="1359" y="1698"/>
                              </a:cubicBezTo>
                              <a:cubicBezTo>
                                <a:pt x="1342" y="1727"/>
                                <a:pt x="1318" y="1739"/>
                                <a:pt x="1283" y="1739"/>
                              </a:cubicBezTo>
                              <a:cubicBezTo>
                                <a:pt x="1244" y="1739"/>
                                <a:pt x="1208" y="1718"/>
                                <a:pt x="1208" y="1676"/>
                              </a:cubicBezTo>
                              <a:cubicBezTo>
                                <a:pt x="1208" y="1605"/>
                                <a:pt x="1291" y="1600"/>
                                <a:pt x="1343" y="1600"/>
                              </a:cubicBezTo>
                              <a:lnTo>
                                <a:pt x="1358" y="1600"/>
                              </a:lnTo>
                              <a:close/>
                              <a:moveTo>
                                <a:pt x="1358" y="1625"/>
                              </a:moveTo>
                              <a:cubicBezTo>
                                <a:pt x="1343" y="1625"/>
                                <a:pt x="1343" y="1625"/>
                                <a:pt x="1343" y="1625"/>
                              </a:cubicBezTo>
                              <a:cubicBezTo>
                                <a:pt x="1312" y="1625"/>
                                <a:pt x="1242" y="1628"/>
                                <a:pt x="1242" y="1671"/>
                              </a:cubicBezTo>
                              <a:cubicBezTo>
                                <a:pt x="1242" y="1700"/>
                                <a:pt x="1268" y="1711"/>
                                <a:pt x="1293" y="1711"/>
                              </a:cubicBezTo>
                              <a:cubicBezTo>
                                <a:pt x="1337" y="1711"/>
                                <a:pt x="1358" y="1680"/>
                                <a:pt x="1358" y="1641"/>
                              </a:cubicBezTo>
                              <a:lnTo>
                                <a:pt x="1358" y="1625"/>
                              </a:lnTo>
                              <a:close/>
                              <a:moveTo>
                                <a:pt x="1599" y="1600"/>
                              </a:moveTo>
                              <a:cubicBezTo>
                                <a:pt x="1599" y="1595"/>
                                <a:pt x="1599" y="1595"/>
                                <a:pt x="1599" y="1595"/>
                              </a:cubicBezTo>
                              <a:cubicBezTo>
                                <a:pt x="1599" y="1557"/>
                                <a:pt x="1581" y="1539"/>
                                <a:pt x="1544" y="1539"/>
                              </a:cubicBezTo>
                              <a:cubicBezTo>
                                <a:pt x="1518" y="1539"/>
                                <a:pt x="1496" y="1547"/>
                                <a:pt x="1477" y="1564"/>
                              </a:cubicBezTo>
                              <a:cubicBezTo>
                                <a:pt x="1459" y="1542"/>
                                <a:pt x="1459" y="1542"/>
                                <a:pt x="1459" y="1542"/>
                              </a:cubicBezTo>
                              <a:cubicBezTo>
                                <a:pt x="1479" y="1522"/>
                                <a:pt x="1510" y="1511"/>
                                <a:pt x="1551" y="1511"/>
                              </a:cubicBezTo>
                              <a:cubicBezTo>
                                <a:pt x="1593" y="1511"/>
                                <a:pt x="1630" y="1535"/>
                                <a:pt x="1630" y="1588"/>
                              </a:cubicBezTo>
                              <a:cubicBezTo>
                                <a:pt x="1630" y="1685"/>
                                <a:pt x="1630" y="1685"/>
                                <a:pt x="1630" y="1685"/>
                              </a:cubicBezTo>
                              <a:cubicBezTo>
                                <a:pt x="1630" y="1702"/>
                                <a:pt x="1632" y="1722"/>
                                <a:pt x="1634" y="1734"/>
                              </a:cubicBezTo>
                              <a:cubicBezTo>
                                <a:pt x="1604" y="1734"/>
                                <a:pt x="1604" y="1734"/>
                                <a:pt x="1604" y="1734"/>
                              </a:cubicBezTo>
                              <a:cubicBezTo>
                                <a:pt x="1602" y="1723"/>
                                <a:pt x="1601" y="1710"/>
                                <a:pt x="1601" y="1698"/>
                              </a:cubicBezTo>
                              <a:cubicBezTo>
                                <a:pt x="1600" y="1698"/>
                                <a:pt x="1600" y="1698"/>
                                <a:pt x="1600" y="1698"/>
                              </a:cubicBezTo>
                              <a:cubicBezTo>
                                <a:pt x="1583" y="1727"/>
                                <a:pt x="1558" y="1739"/>
                                <a:pt x="1524" y="1739"/>
                              </a:cubicBezTo>
                              <a:cubicBezTo>
                                <a:pt x="1485" y="1739"/>
                                <a:pt x="1449" y="1718"/>
                                <a:pt x="1449" y="1676"/>
                              </a:cubicBezTo>
                              <a:cubicBezTo>
                                <a:pt x="1449" y="1605"/>
                                <a:pt x="1532" y="1600"/>
                                <a:pt x="1584" y="1600"/>
                              </a:cubicBezTo>
                              <a:lnTo>
                                <a:pt x="1599" y="1600"/>
                              </a:lnTo>
                              <a:close/>
                              <a:moveTo>
                                <a:pt x="1599" y="1625"/>
                              </a:moveTo>
                              <a:cubicBezTo>
                                <a:pt x="1584" y="1625"/>
                                <a:pt x="1584" y="1625"/>
                                <a:pt x="1584" y="1625"/>
                              </a:cubicBezTo>
                              <a:cubicBezTo>
                                <a:pt x="1552" y="1625"/>
                                <a:pt x="1482" y="1628"/>
                                <a:pt x="1482" y="1671"/>
                              </a:cubicBezTo>
                              <a:cubicBezTo>
                                <a:pt x="1482" y="1700"/>
                                <a:pt x="1509" y="1711"/>
                                <a:pt x="1533" y="1711"/>
                              </a:cubicBezTo>
                              <a:cubicBezTo>
                                <a:pt x="1578" y="1711"/>
                                <a:pt x="1599" y="1680"/>
                                <a:pt x="1599" y="1641"/>
                              </a:cubicBezTo>
                              <a:lnTo>
                                <a:pt x="1599" y="1625"/>
                              </a:lnTo>
                              <a:close/>
                              <a:moveTo>
                                <a:pt x="1708" y="1383"/>
                              </a:moveTo>
                              <a:cubicBezTo>
                                <a:pt x="1708" y="1734"/>
                                <a:pt x="1708" y="1734"/>
                                <a:pt x="1708" y="1734"/>
                              </a:cubicBezTo>
                              <a:cubicBezTo>
                                <a:pt x="1739" y="1734"/>
                                <a:pt x="1739" y="1734"/>
                                <a:pt x="1739" y="1734"/>
                              </a:cubicBezTo>
                              <a:cubicBezTo>
                                <a:pt x="1739" y="1383"/>
                                <a:pt x="1739" y="1383"/>
                                <a:pt x="1739" y="1383"/>
                              </a:cubicBezTo>
                              <a:lnTo>
                                <a:pt x="1708" y="1383"/>
                              </a:lnTo>
                              <a:close/>
                              <a:moveTo>
                                <a:pt x="37" y="2083"/>
                              </a:moveTo>
                              <a:cubicBezTo>
                                <a:pt x="150" y="2198"/>
                                <a:pt x="150" y="2198"/>
                                <a:pt x="150" y="2198"/>
                              </a:cubicBezTo>
                              <a:cubicBezTo>
                                <a:pt x="197" y="2198"/>
                                <a:pt x="197" y="2198"/>
                                <a:pt x="197" y="2198"/>
                              </a:cubicBezTo>
                              <a:cubicBezTo>
                                <a:pt x="77" y="2080"/>
                                <a:pt x="77" y="2080"/>
                                <a:pt x="77" y="2080"/>
                              </a:cubicBezTo>
                              <a:cubicBezTo>
                                <a:pt x="185" y="1980"/>
                                <a:pt x="185" y="1980"/>
                                <a:pt x="185" y="1980"/>
                              </a:cubicBezTo>
                              <a:cubicBezTo>
                                <a:pt x="139" y="1980"/>
                                <a:pt x="139" y="1980"/>
                                <a:pt x="139" y="1980"/>
                              </a:cubicBezTo>
                              <a:cubicBezTo>
                                <a:pt x="37" y="2078"/>
                                <a:pt x="37" y="2078"/>
                                <a:pt x="37" y="2078"/>
                              </a:cubicBezTo>
                              <a:cubicBezTo>
                                <a:pt x="37" y="1847"/>
                                <a:pt x="37" y="1847"/>
                                <a:pt x="37" y="1847"/>
                              </a:cubicBezTo>
                              <a:cubicBezTo>
                                <a:pt x="6" y="1847"/>
                                <a:pt x="6" y="1847"/>
                                <a:pt x="6" y="1847"/>
                              </a:cubicBezTo>
                              <a:cubicBezTo>
                                <a:pt x="6" y="2198"/>
                                <a:pt x="6" y="2198"/>
                                <a:pt x="6" y="2198"/>
                              </a:cubicBezTo>
                              <a:cubicBezTo>
                                <a:pt x="37" y="2198"/>
                                <a:pt x="37" y="2198"/>
                                <a:pt x="37" y="2198"/>
                              </a:cubicBezTo>
                              <a:lnTo>
                                <a:pt x="37" y="2083"/>
                              </a:lnTo>
                              <a:close/>
                              <a:moveTo>
                                <a:pt x="293" y="2203"/>
                              </a:moveTo>
                              <a:cubicBezTo>
                                <a:pt x="255" y="2203"/>
                                <a:pt x="219" y="2182"/>
                                <a:pt x="219" y="2140"/>
                              </a:cubicBezTo>
                              <a:cubicBezTo>
                                <a:pt x="219" y="2069"/>
                                <a:pt x="302" y="2064"/>
                                <a:pt x="354" y="2064"/>
                              </a:cubicBezTo>
                              <a:cubicBezTo>
                                <a:pt x="369" y="2064"/>
                                <a:pt x="369" y="2064"/>
                                <a:pt x="369" y="2064"/>
                              </a:cubicBezTo>
                              <a:cubicBezTo>
                                <a:pt x="369" y="2059"/>
                                <a:pt x="369" y="2059"/>
                                <a:pt x="369" y="2059"/>
                              </a:cubicBezTo>
                              <a:cubicBezTo>
                                <a:pt x="369" y="2021"/>
                                <a:pt x="351" y="2003"/>
                                <a:pt x="313" y="2003"/>
                              </a:cubicBezTo>
                              <a:cubicBezTo>
                                <a:pt x="288" y="2003"/>
                                <a:pt x="266" y="2011"/>
                                <a:pt x="247" y="2028"/>
                              </a:cubicBezTo>
                              <a:cubicBezTo>
                                <a:pt x="228" y="2006"/>
                                <a:pt x="228" y="2006"/>
                                <a:pt x="228" y="2006"/>
                              </a:cubicBezTo>
                              <a:cubicBezTo>
                                <a:pt x="248" y="1986"/>
                                <a:pt x="280" y="1975"/>
                                <a:pt x="320" y="1975"/>
                              </a:cubicBezTo>
                              <a:cubicBezTo>
                                <a:pt x="363" y="1975"/>
                                <a:pt x="400" y="1999"/>
                                <a:pt x="400" y="2052"/>
                              </a:cubicBezTo>
                              <a:cubicBezTo>
                                <a:pt x="400" y="2149"/>
                                <a:pt x="400" y="2149"/>
                                <a:pt x="400" y="2149"/>
                              </a:cubicBezTo>
                              <a:cubicBezTo>
                                <a:pt x="400" y="2166"/>
                                <a:pt x="402" y="2186"/>
                                <a:pt x="403" y="2198"/>
                              </a:cubicBezTo>
                              <a:cubicBezTo>
                                <a:pt x="374" y="2198"/>
                                <a:pt x="374" y="2198"/>
                                <a:pt x="374" y="2198"/>
                              </a:cubicBezTo>
                              <a:cubicBezTo>
                                <a:pt x="372" y="2187"/>
                                <a:pt x="371" y="2174"/>
                                <a:pt x="371" y="2162"/>
                              </a:cubicBezTo>
                              <a:cubicBezTo>
                                <a:pt x="370" y="2162"/>
                                <a:pt x="370" y="2162"/>
                                <a:pt x="370" y="2162"/>
                              </a:cubicBezTo>
                              <a:cubicBezTo>
                                <a:pt x="352" y="2191"/>
                                <a:pt x="328" y="2203"/>
                                <a:pt x="293" y="2203"/>
                              </a:cubicBezTo>
                              <a:close/>
                              <a:moveTo>
                                <a:pt x="369" y="2105"/>
                              </a:moveTo>
                              <a:cubicBezTo>
                                <a:pt x="369" y="2089"/>
                                <a:pt x="369" y="2089"/>
                                <a:pt x="369" y="2089"/>
                              </a:cubicBezTo>
                              <a:cubicBezTo>
                                <a:pt x="353" y="2089"/>
                                <a:pt x="353" y="2089"/>
                                <a:pt x="353" y="2089"/>
                              </a:cubicBezTo>
                              <a:cubicBezTo>
                                <a:pt x="322" y="2089"/>
                                <a:pt x="252" y="2092"/>
                                <a:pt x="252" y="2135"/>
                              </a:cubicBezTo>
                              <a:cubicBezTo>
                                <a:pt x="252" y="2164"/>
                                <a:pt x="279" y="2175"/>
                                <a:pt x="303" y="2175"/>
                              </a:cubicBezTo>
                              <a:cubicBezTo>
                                <a:pt x="348" y="2175"/>
                                <a:pt x="369" y="2144"/>
                                <a:pt x="369" y="2105"/>
                              </a:cubicBezTo>
                              <a:close/>
                              <a:moveTo>
                                <a:pt x="626" y="2077"/>
                              </a:moveTo>
                              <a:cubicBezTo>
                                <a:pt x="626" y="2198"/>
                                <a:pt x="626" y="2198"/>
                                <a:pt x="626" y="2198"/>
                              </a:cubicBezTo>
                              <a:cubicBezTo>
                                <a:pt x="657" y="2198"/>
                                <a:pt x="657" y="2198"/>
                                <a:pt x="657" y="2198"/>
                              </a:cubicBezTo>
                              <a:cubicBezTo>
                                <a:pt x="657" y="2060"/>
                                <a:pt x="657" y="2060"/>
                                <a:pt x="657" y="2060"/>
                              </a:cubicBezTo>
                              <a:cubicBezTo>
                                <a:pt x="657" y="2006"/>
                                <a:pt x="630" y="1975"/>
                                <a:pt x="575" y="1975"/>
                              </a:cubicBezTo>
                              <a:cubicBezTo>
                                <a:pt x="546" y="1975"/>
                                <a:pt x="516" y="1992"/>
                                <a:pt x="502" y="2015"/>
                              </a:cubicBezTo>
                              <a:cubicBezTo>
                                <a:pt x="501" y="2015"/>
                                <a:pt x="501" y="2015"/>
                                <a:pt x="501" y="2015"/>
                              </a:cubicBezTo>
                              <a:cubicBezTo>
                                <a:pt x="501" y="2004"/>
                                <a:pt x="501" y="1992"/>
                                <a:pt x="500" y="1980"/>
                              </a:cubicBezTo>
                              <a:cubicBezTo>
                                <a:pt x="468" y="1980"/>
                                <a:pt x="468" y="1980"/>
                                <a:pt x="468" y="1980"/>
                              </a:cubicBezTo>
                              <a:cubicBezTo>
                                <a:pt x="469" y="1996"/>
                                <a:pt x="471" y="2017"/>
                                <a:pt x="471" y="2028"/>
                              </a:cubicBezTo>
                              <a:cubicBezTo>
                                <a:pt x="471" y="2198"/>
                                <a:pt x="471" y="2198"/>
                                <a:pt x="471" y="2198"/>
                              </a:cubicBezTo>
                              <a:cubicBezTo>
                                <a:pt x="501" y="2198"/>
                                <a:pt x="501" y="2198"/>
                                <a:pt x="501" y="2198"/>
                              </a:cubicBezTo>
                              <a:cubicBezTo>
                                <a:pt x="501" y="2086"/>
                                <a:pt x="501" y="2086"/>
                                <a:pt x="501" y="2086"/>
                              </a:cubicBezTo>
                              <a:cubicBezTo>
                                <a:pt x="501" y="2007"/>
                                <a:pt x="561" y="2003"/>
                                <a:pt x="567" y="2003"/>
                              </a:cubicBezTo>
                              <a:cubicBezTo>
                                <a:pt x="613" y="2003"/>
                                <a:pt x="626" y="2029"/>
                                <a:pt x="626" y="2077"/>
                              </a:cubicBezTo>
                              <a:close/>
                              <a:moveTo>
                                <a:pt x="800" y="2080"/>
                              </a:moveTo>
                              <a:cubicBezTo>
                                <a:pt x="908" y="1980"/>
                                <a:pt x="908" y="1980"/>
                                <a:pt x="908" y="1980"/>
                              </a:cubicBezTo>
                              <a:cubicBezTo>
                                <a:pt x="862" y="1980"/>
                                <a:pt x="862" y="1980"/>
                                <a:pt x="862" y="1980"/>
                              </a:cubicBezTo>
                              <a:cubicBezTo>
                                <a:pt x="759" y="2078"/>
                                <a:pt x="759" y="2078"/>
                                <a:pt x="759" y="2078"/>
                              </a:cubicBezTo>
                              <a:cubicBezTo>
                                <a:pt x="759" y="1847"/>
                                <a:pt x="759" y="1847"/>
                                <a:pt x="759" y="1847"/>
                              </a:cubicBezTo>
                              <a:cubicBezTo>
                                <a:pt x="729" y="1847"/>
                                <a:pt x="729" y="1847"/>
                                <a:pt x="729" y="1847"/>
                              </a:cubicBezTo>
                              <a:cubicBezTo>
                                <a:pt x="729" y="2198"/>
                                <a:pt x="729" y="2198"/>
                                <a:pt x="729" y="2198"/>
                              </a:cubicBezTo>
                              <a:cubicBezTo>
                                <a:pt x="759" y="2198"/>
                                <a:pt x="759" y="2198"/>
                                <a:pt x="759" y="2198"/>
                              </a:cubicBezTo>
                              <a:cubicBezTo>
                                <a:pt x="759" y="2083"/>
                                <a:pt x="759" y="2083"/>
                                <a:pt x="759" y="2083"/>
                              </a:cubicBezTo>
                              <a:cubicBezTo>
                                <a:pt x="872" y="2198"/>
                                <a:pt x="872" y="2198"/>
                                <a:pt x="872" y="2198"/>
                              </a:cubicBezTo>
                              <a:cubicBezTo>
                                <a:pt x="919" y="2198"/>
                                <a:pt x="919" y="2198"/>
                                <a:pt x="919" y="2198"/>
                              </a:cubicBezTo>
                              <a:lnTo>
                                <a:pt x="800" y="2080"/>
                              </a:lnTo>
                              <a:close/>
                              <a:moveTo>
                                <a:pt x="1155" y="2083"/>
                              </a:moveTo>
                              <a:cubicBezTo>
                                <a:pt x="1155" y="2097"/>
                                <a:pt x="1155" y="2097"/>
                                <a:pt x="1155" y="2097"/>
                              </a:cubicBezTo>
                              <a:cubicBezTo>
                                <a:pt x="974" y="2097"/>
                                <a:pt x="974" y="2097"/>
                                <a:pt x="974" y="2097"/>
                              </a:cubicBezTo>
                              <a:cubicBezTo>
                                <a:pt x="977" y="2141"/>
                                <a:pt x="1010" y="2175"/>
                                <a:pt x="1054" y="2175"/>
                              </a:cubicBezTo>
                              <a:cubicBezTo>
                                <a:pt x="1086" y="2175"/>
                                <a:pt x="1111" y="2157"/>
                                <a:pt x="1123" y="2138"/>
                              </a:cubicBezTo>
                              <a:cubicBezTo>
                                <a:pt x="1147" y="2157"/>
                                <a:pt x="1147" y="2157"/>
                                <a:pt x="1147" y="2157"/>
                              </a:cubicBezTo>
                              <a:cubicBezTo>
                                <a:pt x="1121" y="2190"/>
                                <a:pt x="1089" y="2203"/>
                                <a:pt x="1054" y="2203"/>
                              </a:cubicBezTo>
                              <a:cubicBezTo>
                                <a:pt x="989" y="2203"/>
                                <a:pt x="941" y="2154"/>
                                <a:pt x="941" y="2089"/>
                              </a:cubicBezTo>
                              <a:cubicBezTo>
                                <a:pt x="941" y="2024"/>
                                <a:pt x="989" y="1975"/>
                                <a:pt x="1051" y="1975"/>
                              </a:cubicBezTo>
                              <a:cubicBezTo>
                                <a:pt x="1117" y="1975"/>
                                <a:pt x="1155" y="2024"/>
                                <a:pt x="1155" y="2083"/>
                              </a:cubicBezTo>
                              <a:close/>
                              <a:moveTo>
                                <a:pt x="1121" y="2072"/>
                              </a:moveTo>
                              <a:cubicBezTo>
                                <a:pt x="1121" y="2031"/>
                                <a:pt x="1095" y="2003"/>
                                <a:pt x="1051" y="2003"/>
                              </a:cubicBezTo>
                              <a:cubicBezTo>
                                <a:pt x="1011" y="2003"/>
                                <a:pt x="975" y="2037"/>
                                <a:pt x="975" y="2072"/>
                              </a:cubicBezTo>
                              <a:lnTo>
                                <a:pt x="1121" y="2072"/>
                              </a:lnTo>
                              <a:close/>
                              <a:moveTo>
                                <a:pt x="1335" y="1978"/>
                              </a:moveTo>
                              <a:cubicBezTo>
                                <a:pt x="1329" y="1976"/>
                                <a:pt x="1321" y="1975"/>
                                <a:pt x="1312" y="1975"/>
                              </a:cubicBezTo>
                              <a:cubicBezTo>
                                <a:pt x="1274" y="1975"/>
                                <a:pt x="1252" y="1998"/>
                                <a:pt x="1243" y="2021"/>
                              </a:cubicBezTo>
                              <a:cubicBezTo>
                                <a:pt x="1242" y="2021"/>
                                <a:pt x="1242" y="2021"/>
                                <a:pt x="1242" y="2021"/>
                              </a:cubicBezTo>
                              <a:cubicBezTo>
                                <a:pt x="1242" y="1980"/>
                                <a:pt x="1242" y="1980"/>
                                <a:pt x="1242" y="1980"/>
                              </a:cubicBezTo>
                              <a:cubicBezTo>
                                <a:pt x="1212" y="1980"/>
                                <a:pt x="1212" y="1980"/>
                                <a:pt x="1212" y="1980"/>
                              </a:cubicBezTo>
                              <a:cubicBezTo>
                                <a:pt x="1213" y="2012"/>
                                <a:pt x="1214" y="2029"/>
                                <a:pt x="1214" y="2048"/>
                              </a:cubicBezTo>
                              <a:cubicBezTo>
                                <a:pt x="1214" y="2198"/>
                                <a:pt x="1214" y="2198"/>
                                <a:pt x="1214" y="2198"/>
                              </a:cubicBezTo>
                              <a:cubicBezTo>
                                <a:pt x="1244" y="2198"/>
                                <a:pt x="1244" y="2198"/>
                                <a:pt x="1244" y="2198"/>
                              </a:cubicBezTo>
                              <a:cubicBezTo>
                                <a:pt x="1244" y="2075"/>
                                <a:pt x="1244" y="2075"/>
                                <a:pt x="1244" y="2075"/>
                              </a:cubicBezTo>
                              <a:cubicBezTo>
                                <a:pt x="1244" y="2046"/>
                                <a:pt x="1265" y="2005"/>
                                <a:pt x="1312" y="2005"/>
                              </a:cubicBezTo>
                              <a:cubicBezTo>
                                <a:pt x="1320" y="2005"/>
                                <a:pt x="1325" y="2006"/>
                                <a:pt x="1329" y="2008"/>
                              </a:cubicBezTo>
                              <a:lnTo>
                                <a:pt x="1335" y="1978"/>
                              </a:lnTo>
                              <a:close/>
                              <a:moveTo>
                                <a:pt x="1539" y="2166"/>
                              </a:moveTo>
                              <a:cubicBezTo>
                                <a:pt x="1514" y="2147"/>
                                <a:pt x="1514" y="2147"/>
                                <a:pt x="1514" y="2147"/>
                              </a:cubicBezTo>
                              <a:cubicBezTo>
                                <a:pt x="1504" y="2162"/>
                                <a:pt x="1484" y="2175"/>
                                <a:pt x="1460" y="2175"/>
                              </a:cubicBezTo>
                              <a:cubicBezTo>
                                <a:pt x="1409" y="2176"/>
                                <a:pt x="1378" y="2139"/>
                                <a:pt x="1378" y="2089"/>
                              </a:cubicBezTo>
                              <a:cubicBezTo>
                                <a:pt x="1378" y="2039"/>
                                <a:pt x="1409" y="2002"/>
                                <a:pt x="1460" y="2003"/>
                              </a:cubicBezTo>
                              <a:cubicBezTo>
                                <a:pt x="1484" y="2003"/>
                                <a:pt x="1504" y="2016"/>
                                <a:pt x="1514" y="2031"/>
                              </a:cubicBezTo>
                              <a:cubicBezTo>
                                <a:pt x="1539" y="2012"/>
                                <a:pt x="1539" y="2012"/>
                                <a:pt x="1539" y="2012"/>
                              </a:cubicBezTo>
                              <a:cubicBezTo>
                                <a:pt x="1518" y="1987"/>
                                <a:pt x="1489" y="1975"/>
                                <a:pt x="1460" y="1975"/>
                              </a:cubicBezTo>
                              <a:cubicBezTo>
                                <a:pt x="1389" y="1974"/>
                                <a:pt x="1345" y="2024"/>
                                <a:pt x="1345" y="2089"/>
                              </a:cubicBezTo>
                              <a:cubicBezTo>
                                <a:pt x="1345" y="2154"/>
                                <a:pt x="1389" y="2204"/>
                                <a:pt x="1460" y="2203"/>
                              </a:cubicBezTo>
                              <a:cubicBezTo>
                                <a:pt x="1489" y="2203"/>
                                <a:pt x="1518" y="2191"/>
                                <a:pt x="1539" y="2166"/>
                              </a:cubicBezTo>
                              <a:close/>
                              <a:moveTo>
                                <a:pt x="1681" y="2203"/>
                              </a:moveTo>
                              <a:cubicBezTo>
                                <a:pt x="1616" y="2203"/>
                                <a:pt x="1569" y="2154"/>
                                <a:pt x="1569" y="2089"/>
                              </a:cubicBezTo>
                              <a:cubicBezTo>
                                <a:pt x="1569" y="2024"/>
                                <a:pt x="1616" y="1975"/>
                                <a:pt x="1678" y="1975"/>
                              </a:cubicBezTo>
                              <a:cubicBezTo>
                                <a:pt x="1744" y="1975"/>
                                <a:pt x="1782" y="2024"/>
                                <a:pt x="1782" y="2083"/>
                              </a:cubicBezTo>
                              <a:cubicBezTo>
                                <a:pt x="1782" y="2097"/>
                                <a:pt x="1782" y="2097"/>
                                <a:pt x="1782" y="2097"/>
                              </a:cubicBezTo>
                              <a:cubicBezTo>
                                <a:pt x="1601" y="2097"/>
                                <a:pt x="1601" y="2097"/>
                                <a:pt x="1601" y="2097"/>
                              </a:cubicBezTo>
                              <a:cubicBezTo>
                                <a:pt x="1605" y="2141"/>
                                <a:pt x="1638" y="2175"/>
                                <a:pt x="1681" y="2175"/>
                              </a:cubicBezTo>
                              <a:cubicBezTo>
                                <a:pt x="1713" y="2175"/>
                                <a:pt x="1739" y="2157"/>
                                <a:pt x="1751" y="2138"/>
                              </a:cubicBezTo>
                              <a:cubicBezTo>
                                <a:pt x="1774" y="2157"/>
                                <a:pt x="1774" y="2157"/>
                                <a:pt x="1774" y="2157"/>
                              </a:cubicBezTo>
                              <a:cubicBezTo>
                                <a:pt x="1749" y="2190"/>
                                <a:pt x="1717" y="2203"/>
                                <a:pt x="1681" y="2203"/>
                              </a:cubicBezTo>
                              <a:close/>
                              <a:moveTo>
                                <a:pt x="1602" y="2072"/>
                              </a:moveTo>
                              <a:cubicBezTo>
                                <a:pt x="1749" y="2072"/>
                                <a:pt x="1749" y="2072"/>
                                <a:pt x="1749" y="2072"/>
                              </a:cubicBezTo>
                              <a:cubicBezTo>
                                <a:pt x="1749" y="2031"/>
                                <a:pt x="1722" y="2003"/>
                                <a:pt x="1678" y="2003"/>
                              </a:cubicBezTo>
                              <a:cubicBezTo>
                                <a:pt x="1638" y="2003"/>
                                <a:pt x="1602" y="2037"/>
                                <a:pt x="1602" y="2072"/>
                              </a:cubicBezTo>
                              <a:close/>
                              <a:moveTo>
                                <a:pt x="1993" y="2077"/>
                              </a:moveTo>
                              <a:cubicBezTo>
                                <a:pt x="1993" y="2198"/>
                                <a:pt x="1993" y="2198"/>
                                <a:pt x="1993" y="2198"/>
                              </a:cubicBezTo>
                              <a:cubicBezTo>
                                <a:pt x="2024" y="2198"/>
                                <a:pt x="2024" y="2198"/>
                                <a:pt x="2024" y="2198"/>
                              </a:cubicBezTo>
                              <a:cubicBezTo>
                                <a:pt x="2024" y="2060"/>
                                <a:pt x="2024" y="2060"/>
                                <a:pt x="2024" y="2060"/>
                              </a:cubicBezTo>
                              <a:cubicBezTo>
                                <a:pt x="2024" y="2006"/>
                                <a:pt x="1997" y="1975"/>
                                <a:pt x="1942" y="1975"/>
                              </a:cubicBezTo>
                              <a:cubicBezTo>
                                <a:pt x="1913" y="1975"/>
                                <a:pt x="1883" y="1992"/>
                                <a:pt x="1869" y="2015"/>
                              </a:cubicBezTo>
                              <a:cubicBezTo>
                                <a:pt x="1868" y="2015"/>
                                <a:pt x="1868" y="2015"/>
                                <a:pt x="1868" y="2015"/>
                              </a:cubicBezTo>
                              <a:cubicBezTo>
                                <a:pt x="1868" y="2004"/>
                                <a:pt x="1868" y="1992"/>
                                <a:pt x="1867" y="1980"/>
                              </a:cubicBezTo>
                              <a:cubicBezTo>
                                <a:pt x="1835" y="1980"/>
                                <a:pt x="1835" y="1980"/>
                                <a:pt x="1835" y="1980"/>
                              </a:cubicBezTo>
                              <a:cubicBezTo>
                                <a:pt x="1836" y="1996"/>
                                <a:pt x="1838" y="2017"/>
                                <a:pt x="1838" y="2028"/>
                              </a:cubicBezTo>
                              <a:cubicBezTo>
                                <a:pt x="1838" y="2198"/>
                                <a:pt x="1838" y="2198"/>
                                <a:pt x="1838" y="2198"/>
                              </a:cubicBezTo>
                              <a:cubicBezTo>
                                <a:pt x="1868" y="2198"/>
                                <a:pt x="1868" y="2198"/>
                                <a:pt x="1868" y="2198"/>
                              </a:cubicBezTo>
                              <a:cubicBezTo>
                                <a:pt x="1868" y="2086"/>
                                <a:pt x="1868" y="2086"/>
                                <a:pt x="1868" y="2086"/>
                              </a:cubicBezTo>
                              <a:cubicBezTo>
                                <a:pt x="1868" y="2007"/>
                                <a:pt x="1928" y="2003"/>
                                <a:pt x="1934" y="2003"/>
                              </a:cubicBezTo>
                              <a:cubicBezTo>
                                <a:pt x="1980" y="2003"/>
                                <a:pt x="1993" y="2029"/>
                                <a:pt x="1993" y="2077"/>
                              </a:cubicBezTo>
                              <a:close/>
                              <a:moveTo>
                                <a:pt x="2177" y="2175"/>
                              </a:moveTo>
                              <a:cubicBezTo>
                                <a:pt x="2158" y="2175"/>
                                <a:pt x="2145" y="2169"/>
                                <a:pt x="2145" y="2136"/>
                              </a:cubicBezTo>
                              <a:cubicBezTo>
                                <a:pt x="2145" y="2008"/>
                                <a:pt x="2145" y="2008"/>
                                <a:pt x="2145" y="2008"/>
                              </a:cubicBezTo>
                              <a:cubicBezTo>
                                <a:pt x="2208" y="2008"/>
                                <a:pt x="2208" y="2008"/>
                                <a:pt x="2208" y="2008"/>
                              </a:cubicBezTo>
                              <a:cubicBezTo>
                                <a:pt x="2208" y="1980"/>
                                <a:pt x="2208" y="1980"/>
                                <a:pt x="2208" y="1980"/>
                              </a:cubicBezTo>
                              <a:cubicBezTo>
                                <a:pt x="2145" y="1980"/>
                                <a:pt x="2145" y="1980"/>
                                <a:pt x="2145" y="1980"/>
                              </a:cubicBezTo>
                              <a:cubicBezTo>
                                <a:pt x="2145" y="1919"/>
                                <a:pt x="2145" y="1919"/>
                                <a:pt x="2145" y="1919"/>
                              </a:cubicBezTo>
                              <a:cubicBezTo>
                                <a:pt x="2115" y="1919"/>
                                <a:pt x="2115" y="1919"/>
                                <a:pt x="2115" y="1919"/>
                              </a:cubicBezTo>
                              <a:cubicBezTo>
                                <a:pt x="2115" y="1980"/>
                                <a:pt x="2115" y="1980"/>
                                <a:pt x="2115" y="1980"/>
                              </a:cubicBezTo>
                              <a:cubicBezTo>
                                <a:pt x="2069" y="1980"/>
                                <a:pt x="2069" y="1980"/>
                                <a:pt x="2069" y="1980"/>
                              </a:cubicBezTo>
                              <a:cubicBezTo>
                                <a:pt x="2069" y="2008"/>
                                <a:pt x="2069" y="2008"/>
                                <a:pt x="2069" y="2008"/>
                              </a:cubicBezTo>
                              <a:cubicBezTo>
                                <a:pt x="2115" y="2008"/>
                                <a:pt x="2115" y="2008"/>
                                <a:pt x="2115" y="2008"/>
                              </a:cubicBezTo>
                              <a:cubicBezTo>
                                <a:pt x="2115" y="2145"/>
                                <a:pt x="2115" y="2145"/>
                                <a:pt x="2115" y="2145"/>
                              </a:cubicBezTo>
                              <a:cubicBezTo>
                                <a:pt x="2115" y="2193"/>
                                <a:pt x="2145" y="2203"/>
                                <a:pt x="2169" y="2203"/>
                              </a:cubicBezTo>
                              <a:cubicBezTo>
                                <a:pt x="2184" y="2203"/>
                                <a:pt x="2199" y="2200"/>
                                <a:pt x="2210" y="2195"/>
                              </a:cubicBezTo>
                              <a:cubicBezTo>
                                <a:pt x="2209" y="2167"/>
                                <a:pt x="2209" y="2167"/>
                                <a:pt x="2209" y="2167"/>
                              </a:cubicBezTo>
                              <a:cubicBezTo>
                                <a:pt x="2199" y="2172"/>
                                <a:pt x="2188" y="2175"/>
                                <a:pt x="2177" y="2175"/>
                              </a:cubicBezTo>
                              <a:close/>
                              <a:moveTo>
                                <a:pt x="2282" y="2021"/>
                              </a:moveTo>
                              <a:cubicBezTo>
                                <a:pt x="2281" y="2021"/>
                                <a:pt x="2281" y="2021"/>
                                <a:pt x="2281" y="2021"/>
                              </a:cubicBezTo>
                              <a:cubicBezTo>
                                <a:pt x="2281" y="1980"/>
                                <a:pt x="2281" y="1980"/>
                                <a:pt x="2281" y="1980"/>
                              </a:cubicBezTo>
                              <a:cubicBezTo>
                                <a:pt x="2251" y="1980"/>
                                <a:pt x="2251" y="1980"/>
                                <a:pt x="2251" y="1980"/>
                              </a:cubicBezTo>
                              <a:cubicBezTo>
                                <a:pt x="2252" y="2012"/>
                                <a:pt x="2253" y="2029"/>
                                <a:pt x="2253" y="2048"/>
                              </a:cubicBezTo>
                              <a:cubicBezTo>
                                <a:pt x="2253" y="2198"/>
                                <a:pt x="2253" y="2198"/>
                                <a:pt x="2253" y="2198"/>
                              </a:cubicBezTo>
                              <a:cubicBezTo>
                                <a:pt x="2284" y="2198"/>
                                <a:pt x="2284" y="2198"/>
                                <a:pt x="2284" y="2198"/>
                              </a:cubicBezTo>
                              <a:cubicBezTo>
                                <a:pt x="2284" y="2075"/>
                                <a:pt x="2284" y="2075"/>
                                <a:pt x="2284" y="2075"/>
                              </a:cubicBezTo>
                              <a:cubicBezTo>
                                <a:pt x="2284" y="2046"/>
                                <a:pt x="2305" y="2005"/>
                                <a:pt x="2351" y="2005"/>
                              </a:cubicBezTo>
                              <a:cubicBezTo>
                                <a:pt x="2359" y="2005"/>
                                <a:pt x="2365" y="2006"/>
                                <a:pt x="2369" y="2008"/>
                              </a:cubicBezTo>
                              <a:cubicBezTo>
                                <a:pt x="2375" y="1978"/>
                                <a:pt x="2375" y="1978"/>
                                <a:pt x="2375" y="1978"/>
                              </a:cubicBezTo>
                              <a:cubicBezTo>
                                <a:pt x="2368" y="1976"/>
                                <a:pt x="2361" y="1975"/>
                                <a:pt x="2352" y="1975"/>
                              </a:cubicBezTo>
                              <a:cubicBezTo>
                                <a:pt x="2314" y="1975"/>
                                <a:pt x="2291" y="1998"/>
                                <a:pt x="2282" y="2021"/>
                              </a:cubicBezTo>
                              <a:close/>
                              <a:moveTo>
                                <a:pt x="2590" y="1980"/>
                              </a:moveTo>
                              <a:cubicBezTo>
                                <a:pt x="2559" y="1980"/>
                                <a:pt x="2559" y="1980"/>
                                <a:pt x="2559" y="1980"/>
                              </a:cubicBezTo>
                              <a:cubicBezTo>
                                <a:pt x="2559" y="2092"/>
                                <a:pt x="2559" y="2092"/>
                                <a:pt x="2559" y="2092"/>
                              </a:cubicBezTo>
                              <a:cubicBezTo>
                                <a:pt x="2559" y="2171"/>
                                <a:pt x="2500" y="2175"/>
                                <a:pt x="2493" y="2175"/>
                              </a:cubicBezTo>
                              <a:cubicBezTo>
                                <a:pt x="2448" y="2175"/>
                                <a:pt x="2435" y="2149"/>
                                <a:pt x="2435" y="2101"/>
                              </a:cubicBezTo>
                              <a:cubicBezTo>
                                <a:pt x="2435" y="1980"/>
                                <a:pt x="2435" y="1980"/>
                                <a:pt x="2435" y="1980"/>
                              </a:cubicBezTo>
                              <a:cubicBezTo>
                                <a:pt x="2404" y="1980"/>
                                <a:pt x="2404" y="1980"/>
                                <a:pt x="2404" y="1980"/>
                              </a:cubicBezTo>
                              <a:cubicBezTo>
                                <a:pt x="2404" y="2118"/>
                                <a:pt x="2404" y="2118"/>
                                <a:pt x="2404" y="2118"/>
                              </a:cubicBezTo>
                              <a:cubicBezTo>
                                <a:pt x="2404" y="2172"/>
                                <a:pt x="2430" y="2203"/>
                                <a:pt x="2486" y="2203"/>
                              </a:cubicBezTo>
                              <a:cubicBezTo>
                                <a:pt x="2514" y="2203"/>
                                <a:pt x="2545" y="2186"/>
                                <a:pt x="2558" y="2163"/>
                              </a:cubicBezTo>
                              <a:cubicBezTo>
                                <a:pt x="2559" y="2163"/>
                                <a:pt x="2559" y="2163"/>
                                <a:pt x="2559" y="2163"/>
                              </a:cubicBezTo>
                              <a:cubicBezTo>
                                <a:pt x="2559" y="2174"/>
                                <a:pt x="2559" y="2186"/>
                                <a:pt x="2561" y="2198"/>
                              </a:cubicBezTo>
                              <a:cubicBezTo>
                                <a:pt x="2592" y="2198"/>
                                <a:pt x="2592" y="2198"/>
                                <a:pt x="2592" y="2198"/>
                              </a:cubicBezTo>
                              <a:cubicBezTo>
                                <a:pt x="2591" y="2182"/>
                                <a:pt x="2590" y="2161"/>
                                <a:pt x="2590" y="2150"/>
                              </a:cubicBezTo>
                              <a:lnTo>
                                <a:pt x="2590" y="1980"/>
                              </a:lnTo>
                              <a:close/>
                              <a:moveTo>
                                <a:pt x="2904" y="1975"/>
                              </a:moveTo>
                              <a:cubicBezTo>
                                <a:pt x="2875" y="1975"/>
                                <a:pt x="2845" y="1992"/>
                                <a:pt x="2833" y="2020"/>
                              </a:cubicBezTo>
                              <a:cubicBezTo>
                                <a:pt x="2818" y="1983"/>
                                <a:pt x="2787" y="1975"/>
                                <a:pt x="2764" y="1975"/>
                              </a:cubicBezTo>
                              <a:cubicBezTo>
                                <a:pt x="2738" y="1975"/>
                                <a:pt x="2708" y="1988"/>
                                <a:pt x="2694" y="2013"/>
                              </a:cubicBezTo>
                              <a:cubicBezTo>
                                <a:pt x="2693" y="2013"/>
                                <a:pt x="2693" y="2013"/>
                                <a:pt x="2693" y="2013"/>
                              </a:cubicBezTo>
                              <a:cubicBezTo>
                                <a:pt x="2693" y="1980"/>
                                <a:pt x="2693" y="1980"/>
                                <a:pt x="2693" y="1980"/>
                              </a:cubicBezTo>
                              <a:cubicBezTo>
                                <a:pt x="2660" y="1980"/>
                                <a:pt x="2660" y="1980"/>
                                <a:pt x="2660" y="1980"/>
                              </a:cubicBezTo>
                              <a:cubicBezTo>
                                <a:pt x="2661" y="1997"/>
                                <a:pt x="2662" y="2012"/>
                                <a:pt x="2662" y="2029"/>
                              </a:cubicBezTo>
                              <a:cubicBezTo>
                                <a:pt x="2662" y="2198"/>
                                <a:pt x="2662" y="2198"/>
                                <a:pt x="2662" y="2198"/>
                              </a:cubicBezTo>
                              <a:cubicBezTo>
                                <a:pt x="2693" y="2198"/>
                                <a:pt x="2693" y="2198"/>
                                <a:pt x="2693" y="2198"/>
                              </a:cubicBezTo>
                              <a:cubicBezTo>
                                <a:pt x="2693" y="2086"/>
                                <a:pt x="2693" y="2086"/>
                                <a:pt x="2693" y="2086"/>
                              </a:cubicBezTo>
                              <a:cubicBezTo>
                                <a:pt x="2693" y="2007"/>
                                <a:pt x="2746" y="2003"/>
                                <a:pt x="2754" y="2003"/>
                              </a:cubicBezTo>
                              <a:cubicBezTo>
                                <a:pt x="2796" y="2003"/>
                                <a:pt x="2809" y="2027"/>
                                <a:pt x="2809" y="2071"/>
                              </a:cubicBezTo>
                              <a:cubicBezTo>
                                <a:pt x="2809" y="2198"/>
                                <a:pt x="2809" y="2198"/>
                                <a:pt x="2809" y="2198"/>
                              </a:cubicBezTo>
                              <a:cubicBezTo>
                                <a:pt x="2839" y="2198"/>
                                <a:pt x="2839" y="2198"/>
                                <a:pt x="2839" y="2198"/>
                              </a:cubicBezTo>
                              <a:cubicBezTo>
                                <a:pt x="2839" y="2082"/>
                                <a:pt x="2839" y="2082"/>
                                <a:pt x="2839" y="2082"/>
                              </a:cubicBezTo>
                              <a:cubicBezTo>
                                <a:pt x="2839" y="2042"/>
                                <a:pt x="2855" y="2003"/>
                                <a:pt x="2900" y="2003"/>
                              </a:cubicBezTo>
                              <a:cubicBezTo>
                                <a:pt x="2943" y="2003"/>
                                <a:pt x="2955" y="2027"/>
                                <a:pt x="2955" y="2071"/>
                              </a:cubicBezTo>
                              <a:cubicBezTo>
                                <a:pt x="2955" y="2198"/>
                                <a:pt x="2955" y="2198"/>
                                <a:pt x="2955" y="2198"/>
                              </a:cubicBezTo>
                              <a:cubicBezTo>
                                <a:pt x="2986" y="2198"/>
                                <a:pt x="2986" y="2198"/>
                                <a:pt x="2986" y="2198"/>
                              </a:cubicBezTo>
                              <a:cubicBezTo>
                                <a:pt x="2986" y="2060"/>
                                <a:pt x="2986" y="2060"/>
                                <a:pt x="2986" y="2060"/>
                              </a:cubicBezTo>
                              <a:cubicBezTo>
                                <a:pt x="2986" y="2006"/>
                                <a:pt x="2959" y="1975"/>
                                <a:pt x="2904" y="1975"/>
                              </a:cubicBezTo>
                              <a:close/>
                              <a:moveTo>
                                <a:pt x="245" y="2611"/>
                              </a:moveTo>
                              <a:cubicBezTo>
                                <a:pt x="244" y="2611"/>
                                <a:pt x="244" y="2611"/>
                                <a:pt x="244" y="2611"/>
                              </a:cubicBezTo>
                              <a:cubicBezTo>
                                <a:pt x="48" y="2333"/>
                                <a:pt x="48" y="2333"/>
                                <a:pt x="48" y="2333"/>
                              </a:cubicBezTo>
                              <a:cubicBezTo>
                                <a:pt x="7" y="2333"/>
                                <a:pt x="7" y="2333"/>
                                <a:pt x="7" y="2333"/>
                              </a:cubicBezTo>
                              <a:cubicBezTo>
                                <a:pt x="7" y="2662"/>
                                <a:pt x="7" y="2662"/>
                                <a:pt x="7" y="2662"/>
                              </a:cubicBezTo>
                              <a:cubicBezTo>
                                <a:pt x="40" y="2662"/>
                                <a:pt x="40" y="2662"/>
                                <a:pt x="40" y="2662"/>
                              </a:cubicBezTo>
                              <a:cubicBezTo>
                                <a:pt x="40" y="2380"/>
                                <a:pt x="40" y="2380"/>
                                <a:pt x="40" y="2380"/>
                              </a:cubicBezTo>
                              <a:cubicBezTo>
                                <a:pt x="41" y="2380"/>
                                <a:pt x="41" y="2380"/>
                                <a:pt x="41" y="2380"/>
                              </a:cubicBezTo>
                              <a:cubicBezTo>
                                <a:pt x="237" y="2662"/>
                                <a:pt x="237" y="2662"/>
                                <a:pt x="237" y="2662"/>
                              </a:cubicBezTo>
                              <a:cubicBezTo>
                                <a:pt x="278" y="2662"/>
                                <a:pt x="278" y="2662"/>
                                <a:pt x="278" y="2662"/>
                              </a:cubicBezTo>
                              <a:cubicBezTo>
                                <a:pt x="278" y="2333"/>
                                <a:pt x="278" y="2333"/>
                                <a:pt x="278" y="2333"/>
                              </a:cubicBezTo>
                              <a:cubicBezTo>
                                <a:pt x="245" y="2333"/>
                                <a:pt x="245" y="2333"/>
                                <a:pt x="245" y="2333"/>
                              </a:cubicBezTo>
                              <a:lnTo>
                                <a:pt x="245" y="2611"/>
                              </a:lnTo>
                              <a:close/>
                              <a:moveTo>
                                <a:pt x="559" y="2547"/>
                              </a:moveTo>
                              <a:cubicBezTo>
                                <a:pt x="559" y="2561"/>
                                <a:pt x="559" y="2561"/>
                                <a:pt x="559" y="2561"/>
                              </a:cubicBezTo>
                              <a:cubicBezTo>
                                <a:pt x="378" y="2561"/>
                                <a:pt x="378" y="2561"/>
                                <a:pt x="378" y="2561"/>
                              </a:cubicBezTo>
                              <a:cubicBezTo>
                                <a:pt x="382" y="2605"/>
                                <a:pt x="414" y="2639"/>
                                <a:pt x="458" y="2639"/>
                              </a:cubicBezTo>
                              <a:cubicBezTo>
                                <a:pt x="490" y="2639"/>
                                <a:pt x="515" y="2621"/>
                                <a:pt x="527" y="2602"/>
                              </a:cubicBezTo>
                              <a:cubicBezTo>
                                <a:pt x="551" y="2621"/>
                                <a:pt x="551" y="2621"/>
                                <a:pt x="551" y="2621"/>
                              </a:cubicBezTo>
                              <a:cubicBezTo>
                                <a:pt x="525" y="2654"/>
                                <a:pt x="493" y="2667"/>
                                <a:pt x="458" y="2667"/>
                              </a:cubicBezTo>
                              <a:cubicBezTo>
                                <a:pt x="393" y="2667"/>
                                <a:pt x="345" y="2618"/>
                                <a:pt x="345" y="2553"/>
                              </a:cubicBezTo>
                              <a:cubicBezTo>
                                <a:pt x="345" y="2488"/>
                                <a:pt x="393" y="2439"/>
                                <a:pt x="455" y="2439"/>
                              </a:cubicBezTo>
                              <a:cubicBezTo>
                                <a:pt x="521" y="2439"/>
                                <a:pt x="559" y="2488"/>
                                <a:pt x="559" y="2547"/>
                              </a:cubicBezTo>
                              <a:close/>
                              <a:moveTo>
                                <a:pt x="525" y="2536"/>
                              </a:moveTo>
                              <a:cubicBezTo>
                                <a:pt x="525" y="2495"/>
                                <a:pt x="499" y="2467"/>
                                <a:pt x="455" y="2467"/>
                              </a:cubicBezTo>
                              <a:cubicBezTo>
                                <a:pt x="415" y="2467"/>
                                <a:pt x="379" y="2501"/>
                                <a:pt x="379" y="2536"/>
                              </a:cubicBezTo>
                              <a:lnTo>
                                <a:pt x="525" y="2536"/>
                              </a:lnTo>
                              <a:close/>
                              <a:moveTo>
                                <a:pt x="801" y="2311"/>
                              </a:moveTo>
                              <a:cubicBezTo>
                                <a:pt x="831" y="2311"/>
                                <a:pt x="831" y="2311"/>
                                <a:pt x="831" y="2311"/>
                              </a:cubicBezTo>
                              <a:cubicBezTo>
                                <a:pt x="831" y="2662"/>
                                <a:pt x="831" y="2662"/>
                                <a:pt x="831" y="2662"/>
                              </a:cubicBezTo>
                              <a:cubicBezTo>
                                <a:pt x="801" y="2662"/>
                                <a:pt x="801" y="2662"/>
                                <a:pt x="801" y="2662"/>
                              </a:cubicBezTo>
                              <a:cubicBezTo>
                                <a:pt x="801" y="2625"/>
                                <a:pt x="801" y="2625"/>
                                <a:pt x="801" y="2625"/>
                              </a:cubicBezTo>
                              <a:cubicBezTo>
                                <a:pt x="800" y="2625"/>
                                <a:pt x="800" y="2625"/>
                                <a:pt x="800" y="2625"/>
                              </a:cubicBezTo>
                              <a:cubicBezTo>
                                <a:pt x="780" y="2655"/>
                                <a:pt x="744" y="2667"/>
                                <a:pt x="715" y="2667"/>
                              </a:cubicBezTo>
                              <a:cubicBezTo>
                                <a:pt x="647" y="2667"/>
                                <a:pt x="600" y="2618"/>
                                <a:pt x="600" y="2553"/>
                              </a:cubicBezTo>
                              <a:cubicBezTo>
                                <a:pt x="600" y="2488"/>
                                <a:pt x="647" y="2439"/>
                                <a:pt x="715" y="2439"/>
                              </a:cubicBezTo>
                              <a:cubicBezTo>
                                <a:pt x="744" y="2439"/>
                                <a:pt x="780" y="2451"/>
                                <a:pt x="800" y="2481"/>
                              </a:cubicBezTo>
                              <a:cubicBezTo>
                                <a:pt x="801" y="2481"/>
                                <a:pt x="801" y="2481"/>
                                <a:pt x="801" y="2481"/>
                              </a:cubicBezTo>
                              <a:lnTo>
                                <a:pt x="801" y="2311"/>
                              </a:lnTo>
                              <a:close/>
                              <a:moveTo>
                                <a:pt x="802" y="2553"/>
                              </a:moveTo>
                              <a:cubicBezTo>
                                <a:pt x="802" y="2504"/>
                                <a:pt x="765" y="2467"/>
                                <a:pt x="715" y="2467"/>
                              </a:cubicBezTo>
                              <a:cubicBezTo>
                                <a:pt x="665" y="2467"/>
                                <a:pt x="633" y="2504"/>
                                <a:pt x="633" y="2553"/>
                              </a:cubicBezTo>
                              <a:cubicBezTo>
                                <a:pt x="633" y="2602"/>
                                <a:pt x="665" y="2639"/>
                                <a:pt x="715" y="2639"/>
                              </a:cubicBezTo>
                              <a:cubicBezTo>
                                <a:pt x="765" y="2639"/>
                                <a:pt x="802" y="2602"/>
                                <a:pt x="802" y="2553"/>
                              </a:cubicBezTo>
                              <a:close/>
                              <a:moveTo>
                                <a:pt x="1100" y="2547"/>
                              </a:moveTo>
                              <a:cubicBezTo>
                                <a:pt x="1100" y="2561"/>
                                <a:pt x="1100" y="2561"/>
                                <a:pt x="1100" y="2561"/>
                              </a:cubicBezTo>
                              <a:cubicBezTo>
                                <a:pt x="919" y="2561"/>
                                <a:pt x="919" y="2561"/>
                                <a:pt x="919" y="2561"/>
                              </a:cubicBezTo>
                              <a:cubicBezTo>
                                <a:pt x="923" y="2605"/>
                                <a:pt x="956" y="2639"/>
                                <a:pt x="999" y="2639"/>
                              </a:cubicBezTo>
                              <a:cubicBezTo>
                                <a:pt x="1032" y="2639"/>
                                <a:pt x="1057" y="2621"/>
                                <a:pt x="1069" y="2602"/>
                              </a:cubicBezTo>
                              <a:cubicBezTo>
                                <a:pt x="1092" y="2621"/>
                                <a:pt x="1092" y="2621"/>
                                <a:pt x="1092" y="2621"/>
                              </a:cubicBezTo>
                              <a:cubicBezTo>
                                <a:pt x="1067" y="2654"/>
                                <a:pt x="1035" y="2667"/>
                                <a:pt x="999" y="2667"/>
                              </a:cubicBezTo>
                              <a:cubicBezTo>
                                <a:pt x="935" y="2667"/>
                                <a:pt x="887" y="2618"/>
                                <a:pt x="887" y="2553"/>
                              </a:cubicBezTo>
                              <a:cubicBezTo>
                                <a:pt x="887" y="2488"/>
                                <a:pt x="935" y="2439"/>
                                <a:pt x="996" y="2439"/>
                              </a:cubicBezTo>
                              <a:cubicBezTo>
                                <a:pt x="1062" y="2439"/>
                                <a:pt x="1100" y="2488"/>
                                <a:pt x="1100" y="2547"/>
                              </a:cubicBezTo>
                              <a:close/>
                              <a:moveTo>
                                <a:pt x="1067" y="2536"/>
                              </a:moveTo>
                              <a:cubicBezTo>
                                <a:pt x="1067" y="2495"/>
                                <a:pt x="1040" y="2467"/>
                                <a:pt x="996" y="2467"/>
                              </a:cubicBezTo>
                              <a:cubicBezTo>
                                <a:pt x="956" y="2467"/>
                                <a:pt x="920" y="2501"/>
                                <a:pt x="920" y="2536"/>
                              </a:cubicBezTo>
                              <a:lnTo>
                                <a:pt x="1067" y="2536"/>
                              </a:lnTo>
                              <a:close/>
                              <a:moveTo>
                                <a:pt x="1188" y="2485"/>
                              </a:moveTo>
                              <a:cubicBezTo>
                                <a:pt x="1188" y="2485"/>
                                <a:pt x="1188" y="2485"/>
                                <a:pt x="1188" y="2485"/>
                              </a:cubicBezTo>
                              <a:cubicBezTo>
                                <a:pt x="1188" y="2444"/>
                                <a:pt x="1188" y="2444"/>
                                <a:pt x="1188" y="2444"/>
                              </a:cubicBezTo>
                              <a:cubicBezTo>
                                <a:pt x="1157" y="2444"/>
                                <a:pt x="1157" y="2444"/>
                                <a:pt x="1157" y="2444"/>
                              </a:cubicBezTo>
                              <a:cubicBezTo>
                                <a:pt x="1158" y="2476"/>
                                <a:pt x="1159" y="2493"/>
                                <a:pt x="1159" y="2512"/>
                              </a:cubicBezTo>
                              <a:cubicBezTo>
                                <a:pt x="1159" y="2662"/>
                                <a:pt x="1159" y="2662"/>
                                <a:pt x="1159" y="2662"/>
                              </a:cubicBezTo>
                              <a:cubicBezTo>
                                <a:pt x="1190" y="2662"/>
                                <a:pt x="1190" y="2662"/>
                                <a:pt x="1190" y="2662"/>
                              </a:cubicBezTo>
                              <a:cubicBezTo>
                                <a:pt x="1190" y="2539"/>
                                <a:pt x="1190" y="2539"/>
                                <a:pt x="1190" y="2539"/>
                              </a:cubicBezTo>
                              <a:cubicBezTo>
                                <a:pt x="1190" y="2510"/>
                                <a:pt x="1211" y="2469"/>
                                <a:pt x="1257" y="2469"/>
                              </a:cubicBezTo>
                              <a:cubicBezTo>
                                <a:pt x="1266" y="2469"/>
                                <a:pt x="1271" y="2470"/>
                                <a:pt x="1275" y="2472"/>
                              </a:cubicBezTo>
                              <a:cubicBezTo>
                                <a:pt x="1281" y="2442"/>
                                <a:pt x="1281" y="2442"/>
                                <a:pt x="1281" y="2442"/>
                              </a:cubicBezTo>
                              <a:cubicBezTo>
                                <a:pt x="1274" y="2440"/>
                                <a:pt x="1267" y="2439"/>
                                <a:pt x="1258" y="2439"/>
                              </a:cubicBezTo>
                              <a:cubicBezTo>
                                <a:pt x="1220" y="2439"/>
                                <a:pt x="1197" y="2462"/>
                                <a:pt x="1188" y="2485"/>
                              </a:cubicBezTo>
                              <a:close/>
                              <a:moveTo>
                                <a:pt x="1317" y="2662"/>
                              </a:moveTo>
                              <a:cubicBezTo>
                                <a:pt x="1348" y="2662"/>
                                <a:pt x="1348" y="2662"/>
                                <a:pt x="1348" y="2662"/>
                              </a:cubicBezTo>
                              <a:cubicBezTo>
                                <a:pt x="1348" y="2311"/>
                                <a:pt x="1348" y="2311"/>
                                <a:pt x="1348" y="2311"/>
                              </a:cubicBezTo>
                              <a:cubicBezTo>
                                <a:pt x="1317" y="2311"/>
                                <a:pt x="1317" y="2311"/>
                                <a:pt x="1317" y="2311"/>
                              </a:cubicBezTo>
                              <a:lnTo>
                                <a:pt x="1317" y="2662"/>
                              </a:lnTo>
                              <a:close/>
                              <a:moveTo>
                                <a:pt x="1591" y="2613"/>
                              </a:moveTo>
                              <a:cubicBezTo>
                                <a:pt x="1591" y="2630"/>
                                <a:pt x="1593" y="2650"/>
                                <a:pt x="1595" y="2662"/>
                              </a:cubicBezTo>
                              <a:cubicBezTo>
                                <a:pt x="1565" y="2662"/>
                                <a:pt x="1565" y="2662"/>
                                <a:pt x="1565" y="2662"/>
                              </a:cubicBezTo>
                              <a:cubicBezTo>
                                <a:pt x="1563" y="2651"/>
                                <a:pt x="1562" y="2638"/>
                                <a:pt x="1562" y="2626"/>
                              </a:cubicBezTo>
                              <a:cubicBezTo>
                                <a:pt x="1562" y="2626"/>
                                <a:pt x="1562" y="2626"/>
                                <a:pt x="1562" y="2626"/>
                              </a:cubicBezTo>
                              <a:cubicBezTo>
                                <a:pt x="1544" y="2655"/>
                                <a:pt x="1520" y="2667"/>
                                <a:pt x="1485" y="2667"/>
                              </a:cubicBezTo>
                              <a:cubicBezTo>
                                <a:pt x="1446" y="2667"/>
                                <a:pt x="1410" y="2646"/>
                                <a:pt x="1410" y="2604"/>
                              </a:cubicBezTo>
                              <a:cubicBezTo>
                                <a:pt x="1410" y="2533"/>
                                <a:pt x="1493" y="2528"/>
                                <a:pt x="1545" y="2528"/>
                              </a:cubicBezTo>
                              <a:cubicBezTo>
                                <a:pt x="1561" y="2528"/>
                                <a:pt x="1561" y="2528"/>
                                <a:pt x="1561" y="2528"/>
                              </a:cubicBezTo>
                              <a:cubicBezTo>
                                <a:pt x="1561" y="2523"/>
                                <a:pt x="1561" y="2523"/>
                                <a:pt x="1561" y="2523"/>
                              </a:cubicBezTo>
                              <a:cubicBezTo>
                                <a:pt x="1561" y="2485"/>
                                <a:pt x="1543" y="2467"/>
                                <a:pt x="1505" y="2467"/>
                              </a:cubicBezTo>
                              <a:cubicBezTo>
                                <a:pt x="1479" y="2467"/>
                                <a:pt x="1457" y="2476"/>
                                <a:pt x="1439" y="2492"/>
                              </a:cubicBezTo>
                              <a:cubicBezTo>
                                <a:pt x="1420" y="2470"/>
                                <a:pt x="1420" y="2470"/>
                                <a:pt x="1420" y="2470"/>
                              </a:cubicBezTo>
                              <a:cubicBezTo>
                                <a:pt x="1440" y="2450"/>
                                <a:pt x="1471" y="2439"/>
                                <a:pt x="1512" y="2439"/>
                              </a:cubicBezTo>
                              <a:cubicBezTo>
                                <a:pt x="1555" y="2439"/>
                                <a:pt x="1591" y="2463"/>
                                <a:pt x="1591" y="2516"/>
                              </a:cubicBezTo>
                              <a:lnTo>
                                <a:pt x="1591" y="2613"/>
                              </a:lnTo>
                              <a:close/>
                              <a:moveTo>
                                <a:pt x="1561" y="2553"/>
                              </a:moveTo>
                              <a:cubicBezTo>
                                <a:pt x="1545" y="2553"/>
                                <a:pt x="1545" y="2553"/>
                                <a:pt x="1545" y="2553"/>
                              </a:cubicBezTo>
                              <a:cubicBezTo>
                                <a:pt x="1514" y="2553"/>
                                <a:pt x="1444" y="2556"/>
                                <a:pt x="1444" y="2599"/>
                              </a:cubicBezTo>
                              <a:cubicBezTo>
                                <a:pt x="1444" y="2628"/>
                                <a:pt x="1470" y="2639"/>
                                <a:pt x="1495" y="2639"/>
                              </a:cubicBezTo>
                              <a:cubicBezTo>
                                <a:pt x="1539" y="2639"/>
                                <a:pt x="1561" y="2608"/>
                                <a:pt x="1561" y="2569"/>
                              </a:cubicBezTo>
                              <a:lnTo>
                                <a:pt x="1561" y="2553"/>
                              </a:lnTo>
                              <a:close/>
                              <a:moveTo>
                                <a:pt x="1767" y="2439"/>
                              </a:moveTo>
                              <a:cubicBezTo>
                                <a:pt x="1738" y="2439"/>
                                <a:pt x="1707" y="2456"/>
                                <a:pt x="1694" y="2479"/>
                              </a:cubicBezTo>
                              <a:cubicBezTo>
                                <a:pt x="1693" y="2479"/>
                                <a:pt x="1693" y="2479"/>
                                <a:pt x="1693" y="2479"/>
                              </a:cubicBezTo>
                              <a:cubicBezTo>
                                <a:pt x="1693" y="2468"/>
                                <a:pt x="1693" y="2456"/>
                                <a:pt x="1691" y="2444"/>
                              </a:cubicBezTo>
                              <a:cubicBezTo>
                                <a:pt x="1660" y="2444"/>
                                <a:pt x="1660" y="2444"/>
                                <a:pt x="1660" y="2444"/>
                              </a:cubicBezTo>
                              <a:cubicBezTo>
                                <a:pt x="1661" y="2460"/>
                                <a:pt x="1662" y="2481"/>
                                <a:pt x="1662" y="2492"/>
                              </a:cubicBezTo>
                              <a:cubicBezTo>
                                <a:pt x="1662" y="2662"/>
                                <a:pt x="1662" y="2662"/>
                                <a:pt x="1662" y="2662"/>
                              </a:cubicBezTo>
                              <a:cubicBezTo>
                                <a:pt x="1693" y="2662"/>
                                <a:pt x="1693" y="2662"/>
                                <a:pt x="1693" y="2662"/>
                              </a:cubicBezTo>
                              <a:cubicBezTo>
                                <a:pt x="1693" y="2550"/>
                                <a:pt x="1693" y="2550"/>
                                <a:pt x="1693" y="2550"/>
                              </a:cubicBezTo>
                              <a:cubicBezTo>
                                <a:pt x="1693" y="2471"/>
                                <a:pt x="1752" y="2467"/>
                                <a:pt x="1759" y="2467"/>
                              </a:cubicBezTo>
                              <a:cubicBezTo>
                                <a:pt x="1804" y="2467"/>
                                <a:pt x="1818" y="2493"/>
                                <a:pt x="1818" y="2541"/>
                              </a:cubicBezTo>
                              <a:cubicBezTo>
                                <a:pt x="1818" y="2662"/>
                                <a:pt x="1818" y="2662"/>
                                <a:pt x="1818" y="2662"/>
                              </a:cubicBezTo>
                              <a:cubicBezTo>
                                <a:pt x="1848" y="2662"/>
                                <a:pt x="1848" y="2662"/>
                                <a:pt x="1848" y="2662"/>
                              </a:cubicBezTo>
                              <a:cubicBezTo>
                                <a:pt x="1848" y="2524"/>
                                <a:pt x="1848" y="2524"/>
                                <a:pt x="1848" y="2524"/>
                              </a:cubicBezTo>
                              <a:cubicBezTo>
                                <a:pt x="1848" y="2470"/>
                                <a:pt x="1822" y="2439"/>
                                <a:pt x="1767" y="2439"/>
                              </a:cubicBezTo>
                              <a:close/>
                              <a:moveTo>
                                <a:pt x="2106" y="2311"/>
                              </a:moveTo>
                              <a:cubicBezTo>
                                <a:pt x="2137" y="2311"/>
                                <a:pt x="2137" y="2311"/>
                                <a:pt x="2137" y="2311"/>
                              </a:cubicBezTo>
                              <a:cubicBezTo>
                                <a:pt x="2137" y="2662"/>
                                <a:pt x="2137" y="2662"/>
                                <a:pt x="2137" y="2662"/>
                              </a:cubicBezTo>
                              <a:cubicBezTo>
                                <a:pt x="2106" y="2662"/>
                                <a:pt x="2106" y="2662"/>
                                <a:pt x="2106" y="2662"/>
                              </a:cubicBezTo>
                              <a:cubicBezTo>
                                <a:pt x="2106" y="2625"/>
                                <a:pt x="2106" y="2625"/>
                                <a:pt x="2106" y="2625"/>
                              </a:cubicBezTo>
                              <a:cubicBezTo>
                                <a:pt x="2105" y="2625"/>
                                <a:pt x="2105" y="2625"/>
                                <a:pt x="2105" y="2625"/>
                              </a:cubicBezTo>
                              <a:cubicBezTo>
                                <a:pt x="2085" y="2655"/>
                                <a:pt x="2050" y="2667"/>
                                <a:pt x="2021" y="2667"/>
                              </a:cubicBezTo>
                              <a:cubicBezTo>
                                <a:pt x="1953" y="2667"/>
                                <a:pt x="1905" y="2618"/>
                                <a:pt x="1905" y="2553"/>
                              </a:cubicBezTo>
                              <a:cubicBezTo>
                                <a:pt x="1905" y="2488"/>
                                <a:pt x="1953" y="2439"/>
                                <a:pt x="2021" y="2439"/>
                              </a:cubicBezTo>
                              <a:cubicBezTo>
                                <a:pt x="2050" y="2439"/>
                                <a:pt x="2085" y="2451"/>
                                <a:pt x="2105" y="2481"/>
                              </a:cubicBezTo>
                              <a:cubicBezTo>
                                <a:pt x="2106" y="2481"/>
                                <a:pt x="2106" y="2481"/>
                                <a:pt x="2106" y="2481"/>
                              </a:cubicBezTo>
                              <a:lnTo>
                                <a:pt x="2106" y="2311"/>
                              </a:lnTo>
                              <a:close/>
                              <a:moveTo>
                                <a:pt x="2108" y="2553"/>
                              </a:moveTo>
                              <a:cubicBezTo>
                                <a:pt x="2108" y="2504"/>
                                <a:pt x="2071" y="2467"/>
                                <a:pt x="2021" y="2467"/>
                              </a:cubicBezTo>
                              <a:cubicBezTo>
                                <a:pt x="1970" y="2467"/>
                                <a:pt x="1939" y="2504"/>
                                <a:pt x="1939" y="2553"/>
                              </a:cubicBezTo>
                              <a:cubicBezTo>
                                <a:pt x="1939" y="2602"/>
                                <a:pt x="1970" y="2639"/>
                                <a:pt x="2021" y="2639"/>
                              </a:cubicBezTo>
                              <a:cubicBezTo>
                                <a:pt x="2071" y="2639"/>
                                <a:pt x="2108" y="2602"/>
                                <a:pt x="2108" y="2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2"/>
                      <wps:cNvSpPr>
                        <a:spLocks noEditPoints="1"/>
                      </wps:cNvSpPr>
                      <wps:spPr bwMode="auto">
                        <a:xfrm>
                          <a:off x="5643457" y="296548"/>
                          <a:ext cx="361950" cy="564515"/>
                        </a:xfrm>
                        <a:custGeom>
                          <a:avLst/>
                          <a:gdLst>
                            <a:gd name="T0" fmla="*/ 355 w 1141"/>
                            <a:gd name="T1" fmla="*/ 395 h 1776"/>
                            <a:gd name="T2" fmla="*/ 198 w 1141"/>
                            <a:gd name="T3" fmla="*/ 212 h 1776"/>
                            <a:gd name="T4" fmla="*/ 202 w 1141"/>
                            <a:gd name="T5" fmla="*/ 183 h 1776"/>
                            <a:gd name="T6" fmla="*/ 412 w 1141"/>
                            <a:gd name="T7" fmla="*/ 1 h 1776"/>
                            <a:gd name="T8" fmla="*/ 569 w 1141"/>
                            <a:gd name="T9" fmla="*/ 184 h 1776"/>
                            <a:gd name="T10" fmla="*/ 565 w 1141"/>
                            <a:gd name="T11" fmla="*/ 213 h 1776"/>
                            <a:gd name="T12" fmla="*/ 355 w 1141"/>
                            <a:gd name="T13" fmla="*/ 395 h 1776"/>
                            <a:gd name="T14" fmla="*/ 723 w 1141"/>
                            <a:gd name="T15" fmla="*/ 1229 h 1776"/>
                            <a:gd name="T16" fmla="*/ 1141 w 1141"/>
                            <a:gd name="T17" fmla="*/ 625 h 1776"/>
                            <a:gd name="T18" fmla="*/ 1013 w 1141"/>
                            <a:gd name="T19" fmla="*/ 600 h 1776"/>
                            <a:gd name="T20" fmla="*/ 527 w 1141"/>
                            <a:gd name="T21" fmla="*/ 966 h 1776"/>
                            <a:gd name="T22" fmla="*/ 453 w 1141"/>
                            <a:gd name="T23" fmla="*/ 1145 h 1776"/>
                            <a:gd name="T24" fmla="*/ 526 w 1141"/>
                            <a:gd name="T25" fmla="*/ 609 h 1776"/>
                            <a:gd name="T26" fmla="*/ 157 w 1141"/>
                            <a:gd name="T27" fmla="*/ 609 h 1776"/>
                            <a:gd name="T28" fmla="*/ 0 w 1141"/>
                            <a:gd name="T29" fmla="*/ 1763 h 1776"/>
                            <a:gd name="T30" fmla="*/ 369 w 1141"/>
                            <a:gd name="T31" fmla="*/ 1763 h 1776"/>
                            <a:gd name="T32" fmla="*/ 443 w 1141"/>
                            <a:gd name="T33" fmla="*/ 1219 h 1776"/>
                            <a:gd name="T34" fmla="*/ 456 w 1141"/>
                            <a:gd name="T35" fmla="*/ 1284 h 1776"/>
                            <a:gd name="T36" fmla="*/ 903 w 1141"/>
                            <a:gd name="T37" fmla="*/ 1775 h 1776"/>
                            <a:gd name="T38" fmla="*/ 1059 w 1141"/>
                            <a:gd name="T39" fmla="*/ 1757 h 1776"/>
                            <a:gd name="T40" fmla="*/ 723 w 1141"/>
                            <a:gd name="T41" fmla="*/ 1229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41" h="1776">
                              <a:moveTo>
                                <a:pt x="355" y="395"/>
                              </a:moveTo>
                              <a:cubicBezTo>
                                <a:pt x="254" y="395"/>
                                <a:pt x="183" y="313"/>
                                <a:pt x="198" y="212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216" y="82"/>
                                <a:pt x="310" y="0"/>
                                <a:pt x="412" y="1"/>
                              </a:cubicBezTo>
                              <a:cubicBezTo>
                                <a:pt x="513" y="1"/>
                                <a:pt x="584" y="83"/>
                                <a:pt x="569" y="184"/>
                              </a:cubicBezTo>
                              <a:cubicBezTo>
                                <a:pt x="565" y="213"/>
                                <a:pt x="565" y="213"/>
                                <a:pt x="565" y="213"/>
                              </a:cubicBezTo>
                              <a:cubicBezTo>
                                <a:pt x="551" y="314"/>
                                <a:pt x="457" y="396"/>
                                <a:pt x="355" y="395"/>
                              </a:cubicBezTo>
                              <a:moveTo>
                                <a:pt x="723" y="1229"/>
                              </a:moveTo>
                              <a:cubicBezTo>
                                <a:pt x="973" y="1061"/>
                                <a:pt x="1141" y="625"/>
                                <a:pt x="1141" y="625"/>
                              </a:cubicBezTo>
                              <a:cubicBezTo>
                                <a:pt x="1141" y="625"/>
                                <a:pt x="1083" y="600"/>
                                <a:pt x="1013" y="600"/>
                              </a:cubicBezTo>
                              <a:cubicBezTo>
                                <a:pt x="868" y="600"/>
                                <a:pt x="683" y="673"/>
                                <a:pt x="527" y="966"/>
                              </a:cubicBezTo>
                              <a:cubicBezTo>
                                <a:pt x="493" y="1030"/>
                                <a:pt x="468" y="1096"/>
                                <a:pt x="453" y="1145"/>
                              </a:cubicBezTo>
                              <a:cubicBezTo>
                                <a:pt x="526" y="609"/>
                                <a:pt x="526" y="609"/>
                                <a:pt x="526" y="609"/>
                              </a:cubicBezTo>
                              <a:cubicBezTo>
                                <a:pt x="157" y="609"/>
                                <a:pt x="157" y="609"/>
                                <a:pt x="157" y="609"/>
                              </a:cubicBezTo>
                              <a:cubicBezTo>
                                <a:pt x="0" y="1763"/>
                                <a:pt x="0" y="1763"/>
                                <a:pt x="0" y="1763"/>
                              </a:cubicBezTo>
                              <a:cubicBezTo>
                                <a:pt x="369" y="1763"/>
                                <a:pt x="369" y="1763"/>
                                <a:pt x="369" y="1763"/>
                              </a:cubicBezTo>
                              <a:cubicBezTo>
                                <a:pt x="443" y="1219"/>
                                <a:pt x="443" y="1219"/>
                                <a:pt x="443" y="1219"/>
                              </a:cubicBezTo>
                              <a:cubicBezTo>
                                <a:pt x="456" y="1284"/>
                                <a:pt x="456" y="1284"/>
                                <a:pt x="456" y="1284"/>
                              </a:cubicBezTo>
                              <a:cubicBezTo>
                                <a:pt x="471" y="1355"/>
                                <a:pt x="584" y="1774"/>
                                <a:pt x="903" y="1775"/>
                              </a:cubicBezTo>
                              <a:cubicBezTo>
                                <a:pt x="963" y="1776"/>
                                <a:pt x="1015" y="1768"/>
                                <a:pt x="1059" y="1757"/>
                              </a:cubicBezTo>
                              <a:cubicBezTo>
                                <a:pt x="1059" y="1757"/>
                                <a:pt x="1099" y="1331"/>
                                <a:pt x="723" y="1229"/>
                              </a:cubicBezTo>
                            </a:path>
                          </a:pathLst>
                        </a:custGeom>
                        <a:solidFill>
                          <a:srgbClr val="207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3pt;height:116pt;z-index:-251653120;mso-position-horizontal-relative:page;mso-position-vertical-relative:page" coordsize="75603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732;visibility:visible;mso-wrap-style:square">
                <v:fill o:detectmouseclick="t"/>
                <v:path o:connecttype="none"/>
              </v:shape>
              <v:shape id="Freeform 21" o:spid="_x0000_s1028" style="position:absolute;left:56409;top:4870;width:10560;height:8465;visibility:visible;mso-wrap-style:square;v-text-anchor:top" coordsize="3326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0JMEA&#10;AADaAAAADwAAAGRycy9kb3ducmV2LnhtbERPTWvCQBC9F/oflil4KXVTD0ajm2AFxXpTe/A4ZMck&#10;mJ2N2dXEf98VBE/D433OPOtNLW7Uusqygu9hBII4t7riQsHfYfU1AeE8ssbaMim4k4MsfX+bY6Jt&#10;xzu67X0hQgi7BBWU3jeJlC4vyaAb2oY4cCfbGvQBtoXULXYh3NRyFEVjabDi0FBiQ8uS8vP+ahT8&#10;xEecbu3nUa9/16d7PLmspgdUavDRL2YgPPX+JX66NzrMh8crjyv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w9CTBAAAA2gAAAA8AAAAAAAAAAAAAAAAAmAIAAGRycy9kb3du&#10;cmV2LnhtbFBLBQYAAAAABAAEAPUAAACGAwAAAAA=&#10;" path="m2066,9v328,,328,,328,c2255,990,2255,990,2255,990v-3,20,-10,66,-39,108c2188,1140,2144,1177,2059,1176v-57,1,-129,-24,-195,-140c1821,961,1699,694,1617,503v-79,661,-79,661,-79,661c1205,1164,1205,1164,1205,1164,1368,27,1368,27,1368,27,1412,18,1470,,1522,v123,,180,75,214,150c1998,696,1998,696,1998,696l2066,9xm2874,869v96,-682,96,-682,96,-682c2984,85,2913,2,2811,2v-103,,-197,83,-212,185c2488,980,2488,980,2488,980v-15,103,57,186,159,186c3285,1166,3285,1166,3285,1166v41,-297,41,-297,41,-297l2874,869xm7,1734v31,,31,,31,c38,1516,38,1516,38,1516v-31,,-31,,-31,l7,1734xm23,1455v11,,22,-9,22,-22c45,1420,34,1411,23,1411v-12,,-23,9,-23,22c,1446,11,1455,23,1455xm112,1734v30,,30,,30,c142,1622,142,1622,142,1622v,-79,60,-83,66,-83c254,1539,267,1565,267,1613v,121,,121,,121c298,1734,298,1734,298,1734v,-138,,-138,,-138c298,1542,271,1511,216,1511v-29,,-59,17,-73,40c142,1551,142,1551,142,1551v,-11,,-23,-1,-35c109,1516,109,1516,109,1516v1,16,3,37,3,48l112,1734xm389,1681v,48,30,58,53,58c458,1739,473,1736,484,1731v-2,-28,-2,-28,-2,-28c473,1708,462,1711,451,1711v-19,,-32,-6,-32,-39c419,1544,419,1544,419,1544v63,,63,,63,c482,1516,482,1516,482,1516v-63,,-63,,-63,c419,1455,419,1455,419,1455v-30,,-30,,-30,c389,1516,389,1516,389,1516v-46,,-46,,-46,c343,1544,343,1544,343,1544v46,,46,,46,l389,1681xm513,1625v,-66,47,-114,109,-114c688,1511,726,1560,726,1619v,14,,14,,14c545,1633,545,1633,545,1633v4,44,37,78,80,78c657,1711,682,1693,694,1674v24,19,24,19,24,19c693,1726,661,1739,625,1739v-65,,-112,-49,-112,-114xm546,1608v147,,147,,147,c693,1567,666,1539,622,1539v-40,,-76,33,-76,69xm771,1623v,-63,46,-112,110,-112c907,1511,940,1519,965,1553v1,,1,,1,c966,1516,966,1516,966,1516v31,,31,,31,c997,1732,997,1732,997,1732v,47,-20,113,-117,113c837,1845,803,1831,776,1801v22,-24,22,-24,22,-24c816,1801,847,1817,881,1817v63,,85,-38,85,-85c966,1693,966,1693,966,1693v-1,,-1,,-1,c945,1722,915,1734,884,1734v-63,,-113,-47,-113,-111xm804,1622v,46,35,84,81,84c929,1706,969,1672,967,1622v,-45,-31,-83,-82,-83c839,1539,804,1577,804,1622xm1068,1734v31,,31,,31,c1099,1611,1099,1611,1099,1611v,-29,21,-70,67,-70c1175,1541,1180,1542,1184,1544v6,-30,6,-30,6,-30c1184,1512,1176,1511,1167,1511v-38,,-60,23,-69,46c1097,1557,1097,1557,1097,1557v,-41,,-41,,-41c1067,1516,1067,1516,1067,1516v1,32,1,49,1,68l1068,1734xm1358,1600v,-5,,-5,,-5c1358,1557,1340,1539,1303,1539v-26,,-48,8,-67,25c1218,1542,1218,1542,1218,1542v20,-20,51,-31,92,-31c1352,1511,1389,1535,1389,1588v,97,,97,,97c1389,1702,1391,1722,1393,1734v-30,,-30,,-30,c1361,1723,1360,1710,1360,1698v-1,,-1,,-1,c1342,1727,1318,1739,1283,1739v-39,,-75,-21,-75,-63c1208,1605,1291,1600,1343,1600r15,xm1358,1625v-15,,-15,,-15,c1312,1625,1242,1628,1242,1671v,29,26,40,51,40c1337,1711,1358,1680,1358,1641r,-16xm1599,1600v,-5,,-5,,-5c1599,1557,1581,1539,1544,1539v-26,,-48,8,-67,25c1459,1542,1459,1542,1459,1542v20,-20,51,-31,92,-31c1593,1511,1630,1535,1630,1588v,97,,97,,97c1630,1702,1632,1722,1634,1734v-30,,-30,,-30,c1602,1723,1601,1710,1601,1698v-1,,-1,,-1,c1583,1727,1558,1739,1524,1739v-39,,-75,-21,-75,-63c1449,1605,1532,1600,1584,1600r15,xm1599,1625v-15,,-15,,-15,c1552,1625,1482,1628,1482,1671v,29,27,40,51,40c1578,1711,1599,1680,1599,1641r,-16xm1708,1383v,351,,351,,351c1739,1734,1739,1734,1739,1734v,-351,,-351,,-351l1708,1383xm37,2083v113,115,113,115,113,115c197,2198,197,2198,197,2198,77,2080,77,2080,77,2080,185,1980,185,1980,185,1980v-46,,-46,,-46,c37,2078,37,2078,37,2078v,-231,,-231,,-231c6,1847,6,1847,6,1847v,351,,351,,351c37,2198,37,2198,37,2198r,-115xm293,2203v-38,,-74,-21,-74,-63c219,2069,302,2064,354,2064v15,,15,,15,c369,2059,369,2059,369,2059v,-38,-18,-56,-56,-56c288,2003,266,2011,247,2028v-19,-22,-19,-22,-19,-22c248,1986,280,1975,320,1975v43,,80,24,80,77c400,2149,400,2149,400,2149v,17,2,37,3,49c374,2198,374,2198,374,2198v-2,-11,-3,-24,-3,-36c370,2162,370,2162,370,2162v-18,29,-42,41,-77,41xm369,2105v,-16,,-16,,-16c353,2089,353,2089,353,2089v-31,,-101,3,-101,46c252,2164,279,2175,303,2175v45,,66,-31,66,-70xm626,2077v,121,,121,,121c657,2198,657,2198,657,2198v,-138,,-138,,-138c657,2006,630,1975,575,1975v-29,,-59,17,-73,40c501,2015,501,2015,501,2015v,-11,,-23,-1,-35c468,1980,468,1980,468,1980v1,16,3,37,3,48c471,2198,471,2198,471,2198v30,,30,,30,c501,2086,501,2086,501,2086v,-79,60,-83,66,-83c613,2003,626,2029,626,2077xm800,2080c908,1980,908,1980,908,1980v-46,,-46,,-46,c759,2078,759,2078,759,2078v,-231,,-231,,-231c729,1847,729,1847,729,1847v,351,,351,,351c759,2198,759,2198,759,2198v,-115,,-115,,-115c872,2198,872,2198,872,2198v47,,47,,47,l800,2080xm1155,2083v,14,,14,,14c974,2097,974,2097,974,2097v3,44,36,78,80,78c1086,2175,1111,2157,1123,2138v24,19,24,19,24,19c1121,2190,1089,2203,1054,2203v-65,,-113,-49,-113,-114c941,2024,989,1975,1051,1975v66,,104,49,104,108xm1121,2072v,-41,-26,-69,-70,-69c1011,2003,975,2037,975,2072r146,xm1335,1978v-6,-2,-14,-3,-23,-3c1274,1975,1252,1998,1243,2021v-1,,-1,,-1,c1242,1980,1242,1980,1242,1980v-30,,-30,,-30,c1213,2012,1214,2029,1214,2048v,150,,150,,150c1244,2198,1244,2198,1244,2198v,-123,,-123,,-123c1244,2046,1265,2005,1312,2005v8,,13,1,17,3l1335,1978xm1539,2166v-25,-19,-25,-19,-25,-19c1504,2162,1484,2175,1460,2175v-51,1,-82,-36,-82,-86c1378,2039,1409,2002,1460,2003v24,,44,13,54,28c1539,2012,1539,2012,1539,2012v-21,-25,-50,-37,-79,-37c1389,1974,1345,2024,1345,2089v,65,44,115,115,114c1489,2203,1518,2191,1539,2166xm1681,2203v-65,,-112,-49,-112,-114c1569,2024,1616,1975,1678,1975v66,,104,49,104,108c1782,2097,1782,2097,1782,2097v-181,,-181,,-181,c1605,2141,1638,2175,1681,2175v32,,58,-18,70,-37c1774,2157,1774,2157,1774,2157v-25,33,-57,46,-93,46xm1602,2072v147,,147,,147,c1749,2031,1722,2003,1678,2003v-40,,-76,34,-76,69xm1993,2077v,121,,121,,121c2024,2198,2024,2198,2024,2198v,-138,,-138,,-138c2024,2006,1997,1975,1942,1975v-29,,-59,17,-73,40c1868,2015,1868,2015,1868,2015v,-11,,-23,-1,-35c1835,1980,1835,1980,1835,1980v1,16,3,37,3,48c1838,2198,1838,2198,1838,2198v30,,30,,30,c1868,2086,1868,2086,1868,2086v,-79,60,-83,66,-83c1980,2003,1993,2029,1993,2077xm2177,2175v-19,,-32,-6,-32,-39c2145,2008,2145,2008,2145,2008v63,,63,,63,c2208,1980,2208,1980,2208,1980v-63,,-63,,-63,c2145,1919,2145,1919,2145,1919v-30,,-30,,-30,c2115,1980,2115,1980,2115,1980v-46,,-46,,-46,c2069,2008,2069,2008,2069,2008v46,,46,,46,c2115,2145,2115,2145,2115,2145v,48,30,58,54,58c2184,2203,2199,2200,2210,2195v-1,-28,-1,-28,-1,-28c2199,2172,2188,2175,2177,2175xm2282,2021v-1,,-1,,-1,c2281,1980,2281,1980,2281,1980v-30,,-30,,-30,c2252,2012,2253,2029,2253,2048v,150,,150,,150c2284,2198,2284,2198,2284,2198v,-123,,-123,,-123c2284,2046,2305,2005,2351,2005v8,,14,1,18,3c2375,1978,2375,1978,2375,1978v-7,-2,-14,-3,-23,-3c2314,1975,2291,1998,2282,2021xm2590,1980v-31,,-31,,-31,c2559,2092,2559,2092,2559,2092v,79,-59,83,-66,83c2448,2175,2435,2149,2435,2101v,-121,,-121,,-121c2404,1980,2404,1980,2404,1980v,138,,138,,138c2404,2172,2430,2203,2486,2203v28,,59,-17,72,-40c2559,2163,2559,2163,2559,2163v,11,,23,2,35c2592,2198,2592,2198,2592,2198v-1,-16,-2,-37,-2,-48l2590,1980xm2904,1975v-29,,-59,17,-71,45c2818,1983,2787,1975,2764,1975v-26,,-56,13,-70,38c2693,2013,2693,2013,2693,2013v,-33,,-33,,-33c2660,1980,2660,1980,2660,1980v1,17,2,32,2,49c2662,2198,2662,2198,2662,2198v31,,31,,31,c2693,2086,2693,2086,2693,2086v,-79,53,-83,61,-83c2796,2003,2809,2027,2809,2071v,127,,127,,127c2839,2198,2839,2198,2839,2198v,-116,,-116,,-116c2839,2042,2855,2003,2900,2003v43,,55,24,55,68c2955,2198,2955,2198,2955,2198v31,,31,,31,c2986,2060,2986,2060,2986,2060v,-54,-27,-85,-82,-85xm245,2611v-1,,-1,,-1,c48,2333,48,2333,48,2333v-41,,-41,,-41,c7,2662,7,2662,7,2662v33,,33,,33,c40,2380,40,2380,40,2380v1,,1,,1,c237,2662,237,2662,237,2662v41,,41,,41,c278,2333,278,2333,278,2333v-33,,-33,,-33,l245,2611xm559,2547v,14,,14,,14c378,2561,378,2561,378,2561v4,44,36,78,80,78c490,2639,515,2621,527,2602v24,19,24,19,24,19c525,2654,493,2667,458,2667v-65,,-113,-49,-113,-114c345,2488,393,2439,455,2439v66,,104,49,104,108xm525,2536v,-41,-26,-69,-70,-69c415,2467,379,2501,379,2536r146,xm801,2311v30,,30,,30,c831,2662,831,2662,831,2662v-30,,-30,,-30,c801,2625,801,2625,801,2625v-1,,-1,,-1,c780,2655,744,2667,715,2667v-68,,-115,-49,-115,-114c600,2488,647,2439,715,2439v29,,65,12,85,42c801,2481,801,2481,801,2481r,-170xm802,2553v,-49,-37,-86,-87,-86c665,2467,633,2504,633,2553v,49,32,86,82,86c765,2639,802,2602,802,2553xm1100,2547v,14,,14,,14c919,2561,919,2561,919,2561v4,44,37,78,80,78c1032,2639,1057,2621,1069,2602v23,19,23,19,23,19c1067,2654,1035,2667,999,2667v-64,,-112,-49,-112,-114c887,2488,935,2439,996,2439v66,,104,49,104,108xm1067,2536v,-41,-27,-69,-71,-69c956,2467,920,2501,920,2536r147,xm1188,2485v,,,,,c1188,2444,1188,2444,1188,2444v-31,,-31,,-31,c1158,2476,1159,2493,1159,2512v,150,,150,,150c1190,2662,1190,2662,1190,2662v,-123,,-123,,-123c1190,2510,1211,2469,1257,2469v9,,14,1,18,3c1281,2442,1281,2442,1281,2442v-7,-2,-14,-3,-23,-3c1220,2439,1197,2462,1188,2485xm1317,2662v31,,31,,31,c1348,2311,1348,2311,1348,2311v-31,,-31,,-31,l1317,2662xm1591,2613v,17,2,37,4,49c1565,2662,1565,2662,1565,2662v-2,-11,-3,-24,-3,-36c1562,2626,1562,2626,1562,2626v-18,29,-42,41,-77,41c1446,2667,1410,2646,1410,2604v,-71,83,-76,135,-76c1561,2528,1561,2528,1561,2528v,-5,,-5,,-5c1561,2485,1543,2467,1505,2467v-26,,-48,9,-66,25c1420,2470,1420,2470,1420,2470v20,-20,51,-31,92,-31c1555,2439,1591,2463,1591,2516r,97xm1561,2553v-16,,-16,,-16,c1514,2553,1444,2556,1444,2599v,29,26,40,51,40c1539,2639,1561,2608,1561,2569r,-16xm1767,2439v-29,,-60,17,-73,40c1693,2479,1693,2479,1693,2479v,-11,,-23,-2,-35c1660,2444,1660,2444,1660,2444v1,16,2,37,2,48c1662,2662,1662,2662,1662,2662v31,,31,,31,c1693,2550,1693,2550,1693,2550v,-79,59,-83,66,-83c1804,2467,1818,2493,1818,2541v,121,,121,,121c1848,2662,1848,2662,1848,2662v,-138,,-138,,-138c1848,2470,1822,2439,1767,2439xm2106,2311v31,,31,,31,c2137,2662,2137,2662,2137,2662v-31,,-31,,-31,c2106,2625,2106,2625,2106,2625v-1,,-1,,-1,c2085,2655,2050,2667,2021,2667v-68,,-116,-49,-116,-114c1905,2488,1953,2439,2021,2439v29,,64,12,84,42c2106,2481,2106,2481,2106,2481r,-170xm2108,2553v,-49,-37,-86,-87,-86c1970,2467,1939,2504,1939,2553v,49,31,86,82,86c2071,2639,2108,2602,2108,2553xe" fillcolor="#00b5eb" stroked="f">
                <v:path arrowok="t" o:connecttype="custom" o:connectlocs="488315,369431;942975,59350;2223,550339;0,454807;94615,550339;35560,550339;153035,490036;123508,490036;220345,531296;244793,515109;246380,571603;255270,514792;370205,489084;339090,502731;441008,504001;426403,507810;507683,507810;518795,550339;507683,515744;552133,550339;44133,628414;69533,679195;127000,651266;117158,663009;208598,653805;159068,697603;240983,586203;366713,661105;333693,626827;394653,641427;416560,636349;480695,644601;532765,626827;508635,657613;616585,626827;593090,662057;681038,628414;688658,699190;715328,649996;724535,641427;763270,672213;922020,626827;845185,697603;920750,635714;15240,740450;88265,740450;174943,831855;166688,804878;190500,810274;227013,837568;317183,846455;377190,788692;399098,783614;418148,733467;447675,826460;505143,798530;561023,774092;537528,809321;678498,733467;668338,787422" o:connectangles="0,0,0,0,0,0,0,0,0,0,0,0,0,0,0,0,0,0,0,0,0,0,0,0,0,0,0,0,0,0,0,0,0,0,0,0,0,0,0,0,0,0,0,0,0,0,0,0,0,0,0,0,0,0,0,0,0,0,0,0"/>
                <o:lock v:ext="edit" verticies="t"/>
              </v:shape>
              <v:shape id="Freeform 22" o:spid="_x0000_s1029" style="position:absolute;left:56434;top:2965;width:3620;height:5645;visibility:visible;mso-wrap-style:square;v-text-anchor:top" coordsize="1141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x48MA&#10;AADaAAAADwAAAGRycy9kb3ducmV2LnhtbESPzWrDMBCE74W+g9hCLqWWk0MpbhST2AR8ColbyHWx&#10;1j/EWjmWEjtvXxUKPQ4z8w2zTmfTizuNrrOsYBnFIIgrqztuFHx/7d8+QDiPrLG3TAoe5CDdPD+t&#10;MdF24hPdS9+IAGGXoILW+yGR0lUtGXSRHYiDV9vRoA9ybKQecQpw08tVHL9Lgx2HhRYHylqqLuXN&#10;KLiYWr9mZz7mp+y4u95yKovzQanFy7z9BOFp9v/hv3ahFazg90q4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x48MAAADaAAAADwAAAAAAAAAAAAAAAACYAgAAZHJzL2Rv&#10;d25yZXYueG1sUEsFBgAAAAAEAAQA9QAAAIgDAAAAAA==&#10;" path="m355,395c254,395,183,313,198,212v4,-29,4,-29,4,-29c216,82,310,,412,1v101,,172,82,157,183c565,213,565,213,565,213,551,314,457,396,355,395t368,834c973,1061,1141,625,1141,625v,,-58,-25,-128,-25c868,600,683,673,527,966v-34,64,-59,130,-74,179c526,609,526,609,526,609v-369,,-369,,-369,c,1763,,1763,,1763v369,,369,,369,c443,1219,443,1219,443,1219v13,65,13,65,13,65c471,1355,584,1774,903,1775v60,1,112,-7,156,-18c1059,1757,1099,1331,723,1229e" fillcolor="#207090" stroked="f">
                <v:path arrowok="t" o:connecttype="custom" o:connectlocs="112614,125554;62810,67386;64079,58168;130695,318;180499,58486;179230,67704;112614,125554;229351,390647;361950,198661;321346,190715;167176,307050;143701,363947;166859,193575;49804,193575;0,560383;117055,560383;140529,387468;144653,408129;286451,564197;335938,558476;229351,390647" o:connectangles="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tbl>
    <w:tblPr>
      <w:tblStyle w:val="Tabelraster"/>
      <w:tblpPr w:vertAnchor="page" w:horzAnchor="page" w:tblpX="1305" w:tblpY="7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90"/>
      <w:gridCol w:w="28"/>
      <w:gridCol w:w="238"/>
      <w:gridCol w:w="6084"/>
    </w:tblGrid>
    <w:tr w:rsidR="002243B3" w:rsidTr="00E337F7">
      <w:trPr>
        <w:trHeight w:hRule="exact" w:val="260"/>
      </w:trPr>
      <w:tc>
        <w:tcPr>
          <w:tcW w:w="518" w:type="dxa"/>
          <w:gridSpan w:val="2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Pagina  </w:t>
          </w:r>
        </w:p>
      </w:tc>
      <w:tc>
        <w:tcPr>
          <w:tcW w:w="6322" w:type="dxa"/>
          <w:gridSpan w:val="2"/>
          <w:shd w:val="clear" w:color="auto" w:fill="auto"/>
        </w:tcPr>
        <w:p w:rsidR="002243B3" w:rsidRDefault="002243B3" w:rsidP="00807AE1">
          <w:pPr>
            <w:pStyle w:val="DocumentgegevensIKN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5F9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BA01E2">
              <w:rPr>
                <w:noProof/>
              </w:rPr>
              <w:t>1</w:t>
            </w:r>
          </w:fldSimple>
        </w:p>
      </w:tc>
    </w:tr>
    <w:tr w:rsidR="002243B3" w:rsidTr="00E337F7">
      <w:trPr>
        <w:trHeight w:val="261"/>
      </w:trPr>
      <w:tc>
        <w:tcPr>
          <w:tcW w:w="756" w:type="dxa"/>
          <w:gridSpan w:val="3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Onderwerp  </w:t>
          </w:r>
        </w:p>
      </w:tc>
      <w:tc>
        <w:tcPr>
          <w:tcW w:w="6084" w:type="dxa"/>
          <w:shd w:val="clear" w:color="auto" w:fill="auto"/>
        </w:tcPr>
        <w:p w:rsidR="002243B3" w:rsidRDefault="00CF03B7" w:rsidP="00807AE1">
          <w:pPr>
            <w:pStyle w:val="DocumentgegevensIKNL"/>
          </w:pPr>
          <w:r>
            <w:fldChar w:fldCharType="begin"/>
          </w:r>
          <w:r>
            <w:instrText xml:space="preserve"> STYLEREF  "Documentgegevens onderwerp IKNL"  \* </w:instrText>
          </w:r>
          <w:r>
            <w:instrText xml:space="preserve">MERGEFORMAT </w:instrText>
          </w:r>
          <w:r>
            <w:fldChar w:fldCharType="separate"/>
          </w:r>
          <w:r w:rsidR="00BA01E2">
            <w:rPr>
              <w:noProof/>
            </w:rPr>
            <w:t>Uitnodiging najaarssymposium mammacarcinoom Martini ziekenhuis en vergadering Regionale tumorwerkgroep mammacarcinoom Noordoost-Nederland</w:t>
          </w:r>
          <w:r>
            <w:rPr>
              <w:noProof/>
            </w:rPr>
            <w:fldChar w:fldCharType="end"/>
          </w:r>
        </w:p>
      </w:tc>
    </w:tr>
    <w:tr w:rsidR="002243B3" w:rsidTr="00E337F7">
      <w:trPr>
        <w:trHeight w:hRule="exact" w:val="260"/>
      </w:trPr>
      <w:tc>
        <w:tcPr>
          <w:tcW w:w="490" w:type="dxa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Datum  </w:t>
          </w:r>
        </w:p>
      </w:tc>
      <w:tc>
        <w:tcPr>
          <w:tcW w:w="6350" w:type="dxa"/>
          <w:gridSpan w:val="3"/>
          <w:shd w:val="clear" w:color="auto" w:fill="auto"/>
        </w:tcPr>
        <w:p w:rsidR="002243B3" w:rsidRDefault="00CF03B7" w:rsidP="00807AE1">
          <w:pPr>
            <w:pStyle w:val="DocumentgegevensIKNL"/>
          </w:pPr>
          <w:r>
            <w:fldChar w:fldCharType="begin"/>
          </w:r>
          <w:r>
            <w:instrText xml:space="preserve"> STYLEREF  "Documentgegevens datum IKNL"  \* MERGEFORMAT </w:instrText>
          </w:r>
          <w:r>
            <w:fldChar w:fldCharType="separate"/>
          </w:r>
          <w:r w:rsidR="00BA01E2">
            <w:rPr>
              <w:noProof/>
            </w:rPr>
            <w:t>Dinsdag 21 november 2017</w:t>
          </w:r>
          <w:r>
            <w:rPr>
              <w:noProof/>
            </w:rPr>
            <w:fldChar w:fldCharType="end"/>
          </w:r>
        </w:p>
      </w:tc>
    </w:tr>
    <w:tr w:rsidR="002243B3" w:rsidTr="00E337F7">
      <w:trPr>
        <w:trHeight w:hRule="exact" w:val="260"/>
      </w:trPr>
      <w:tc>
        <w:tcPr>
          <w:tcW w:w="490" w:type="dxa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Auteur  </w:t>
          </w:r>
        </w:p>
      </w:tc>
      <w:tc>
        <w:tcPr>
          <w:tcW w:w="6350" w:type="dxa"/>
          <w:gridSpan w:val="3"/>
          <w:shd w:val="clear" w:color="auto" w:fill="auto"/>
        </w:tcPr>
        <w:p w:rsidR="002243B3" w:rsidRDefault="00CF03B7" w:rsidP="00807AE1">
          <w:pPr>
            <w:pStyle w:val="DocumentgegevensIKNL"/>
          </w:pPr>
          <w:r>
            <w:fldChar w:fldCharType="begin"/>
          </w:r>
          <w:r>
            <w:instrText xml:space="preserve"> STYLEREF  "Documentgegevens naam IKNL"  \* MERGEFORMAT </w:instrText>
          </w:r>
          <w:r>
            <w:fldChar w:fldCharType="separate"/>
          </w:r>
          <w:r w:rsidR="00BA01E2">
            <w:rPr>
              <w:noProof/>
            </w:rPr>
            <w:t>Martini ziekenhuis, Groningen</w:t>
          </w:r>
          <w:r>
            <w:rPr>
              <w:noProof/>
            </w:rPr>
            <w:fldChar w:fldCharType="end"/>
          </w:r>
        </w:p>
      </w:tc>
    </w:tr>
  </w:tbl>
  <w:p w:rsidR="002243B3" w:rsidRPr="00F42D50" w:rsidRDefault="002243B3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B3" w:rsidRDefault="00A75F91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7F0DD370" wp14:editId="50757B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73200"/>
              <wp:effectExtent l="0" t="0" r="0" b="0"/>
              <wp:wrapNone/>
              <wp:docPr id="10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21"/>
                      <wps:cNvSpPr>
                        <a:spLocks noEditPoints="1"/>
                      </wps:cNvSpPr>
                      <wps:spPr bwMode="auto">
                        <a:xfrm>
                          <a:off x="5640917" y="487048"/>
                          <a:ext cx="1056005" cy="846455"/>
                        </a:xfrm>
                        <a:custGeom>
                          <a:avLst/>
                          <a:gdLst>
                            <a:gd name="T0" fmla="*/ 1538 w 3326"/>
                            <a:gd name="T1" fmla="*/ 1164 h 2667"/>
                            <a:gd name="T2" fmla="*/ 2970 w 3326"/>
                            <a:gd name="T3" fmla="*/ 187 h 2667"/>
                            <a:gd name="T4" fmla="*/ 7 w 3326"/>
                            <a:gd name="T5" fmla="*/ 1734 h 2667"/>
                            <a:gd name="T6" fmla="*/ 0 w 3326"/>
                            <a:gd name="T7" fmla="*/ 1433 h 2667"/>
                            <a:gd name="T8" fmla="*/ 298 w 3326"/>
                            <a:gd name="T9" fmla="*/ 1734 h 2667"/>
                            <a:gd name="T10" fmla="*/ 112 w 3326"/>
                            <a:gd name="T11" fmla="*/ 1734 h 2667"/>
                            <a:gd name="T12" fmla="*/ 482 w 3326"/>
                            <a:gd name="T13" fmla="*/ 1544 h 2667"/>
                            <a:gd name="T14" fmla="*/ 389 w 3326"/>
                            <a:gd name="T15" fmla="*/ 1544 h 2667"/>
                            <a:gd name="T16" fmla="*/ 694 w 3326"/>
                            <a:gd name="T17" fmla="*/ 1674 h 2667"/>
                            <a:gd name="T18" fmla="*/ 771 w 3326"/>
                            <a:gd name="T19" fmla="*/ 1623 h 2667"/>
                            <a:gd name="T20" fmla="*/ 776 w 3326"/>
                            <a:gd name="T21" fmla="*/ 1801 h 2667"/>
                            <a:gd name="T22" fmla="*/ 804 w 3326"/>
                            <a:gd name="T23" fmla="*/ 1622 h 2667"/>
                            <a:gd name="T24" fmla="*/ 1166 w 3326"/>
                            <a:gd name="T25" fmla="*/ 1541 h 2667"/>
                            <a:gd name="T26" fmla="*/ 1068 w 3326"/>
                            <a:gd name="T27" fmla="*/ 1584 h 2667"/>
                            <a:gd name="T28" fmla="*/ 1389 w 3326"/>
                            <a:gd name="T29" fmla="*/ 1588 h 2667"/>
                            <a:gd name="T30" fmla="*/ 1343 w 3326"/>
                            <a:gd name="T31" fmla="*/ 1600 h 2667"/>
                            <a:gd name="T32" fmla="*/ 1599 w 3326"/>
                            <a:gd name="T33" fmla="*/ 1600 h 2667"/>
                            <a:gd name="T34" fmla="*/ 1634 w 3326"/>
                            <a:gd name="T35" fmla="*/ 1734 h 2667"/>
                            <a:gd name="T36" fmla="*/ 1599 w 3326"/>
                            <a:gd name="T37" fmla="*/ 1625 h 2667"/>
                            <a:gd name="T38" fmla="*/ 1739 w 3326"/>
                            <a:gd name="T39" fmla="*/ 1734 h 2667"/>
                            <a:gd name="T40" fmla="*/ 139 w 3326"/>
                            <a:gd name="T41" fmla="*/ 1980 h 2667"/>
                            <a:gd name="T42" fmla="*/ 219 w 3326"/>
                            <a:gd name="T43" fmla="*/ 2140 h 2667"/>
                            <a:gd name="T44" fmla="*/ 400 w 3326"/>
                            <a:gd name="T45" fmla="*/ 2052 h 2667"/>
                            <a:gd name="T46" fmla="*/ 369 w 3326"/>
                            <a:gd name="T47" fmla="*/ 2089 h 2667"/>
                            <a:gd name="T48" fmla="*/ 657 w 3326"/>
                            <a:gd name="T49" fmla="*/ 2060 h 2667"/>
                            <a:gd name="T50" fmla="*/ 501 w 3326"/>
                            <a:gd name="T51" fmla="*/ 2198 h 2667"/>
                            <a:gd name="T52" fmla="*/ 759 w 3326"/>
                            <a:gd name="T53" fmla="*/ 1847 h 2667"/>
                            <a:gd name="T54" fmla="*/ 1155 w 3326"/>
                            <a:gd name="T55" fmla="*/ 2083 h 2667"/>
                            <a:gd name="T56" fmla="*/ 1051 w 3326"/>
                            <a:gd name="T57" fmla="*/ 1975 h 2667"/>
                            <a:gd name="T58" fmla="*/ 1243 w 3326"/>
                            <a:gd name="T59" fmla="*/ 2021 h 2667"/>
                            <a:gd name="T60" fmla="*/ 1312 w 3326"/>
                            <a:gd name="T61" fmla="*/ 2005 h 2667"/>
                            <a:gd name="T62" fmla="*/ 1514 w 3326"/>
                            <a:gd name="T63" fmla="*/ 2031 h 2667"/>
                            <a:gd name="T64" fmla="*/ 1678 w 3326"/>
                            <a:gd name="T65" fmla="*/ 1975 h 2667"/>
                            <a:gd name="T66" fmla="*/ 1602 w 3326"/>
                            <a:gd name="T67" fmla="*/ 2072 h 2667"/>
                            <a:gd name="T68" fmla="*/ 1942 w 3326"/>
                            <a:gd name="T69" fmla="*/ 1975 h 2667"/>
                            <a:gd name="T70" fmla="*/ 1868 w 3326"/>
                            <a:gd name="T71" fmla="*/ 2086 h 2667"/>
                            <a:gd name="T72" fmla="*/ 2145 w 3326"/>
                            <a:gd name="T73" fmla="*/ 1980 h 2667"/>
                            <a:gd name="T74" fmla="*/ 2169 w 3326"/>
                            <a:gd name="T75" fmla="*/ 2203 h 2667"/>
                            <a:gd name="T76" fmla="*/ 2253 w 3326"/>
                            <a:gd name="T77" fmla="*/ 2048 h 2667"/>
                            <a:gd name="T78" fmla="*/ 2282 w 3326"/>
                            <a:gd name="T79" fmla="*/ 2021 h 2667"/>
                            <a:gd name="T80" fmla="*/ 2404 w 3326"/>
                            <a:gd name="T81" fmla="*/ 2118 h 2667"/>
                            <a:gd name="T82" fmla="*/ 2904 w 3326"/>
                            <a:gd name="T83" fmla="*/ 1975 h 2667"/>
                            <a:gd name="T84" fmla="*/ 2662 w 3326"/>
                            <a:gd name="T85" fmla="*/ 2198 h 2667"/>
                            <a:gd name="T86" fmla="*/ 2900 w 3326"/>
                            <a:gd name="T87" fmla="*/ 2003 h 2667"/>
                            <a:gd name="T88" fmla="*/ 48 w 3326"/>
                            <a:gd name="T89" fmla="*/ 2333 h 2667"/>
                            <a:gd name="T90" fmla="*/ 278 w 3326"/>
                            <a:gd name="T91" fmla="*/ 2333 h 2667"/>
                            <a:gd name="T92" fmla="*/ 551 w 3326"/>
                            <a:gd name="T93" fmla="*/ 2621 h 2667"/>
                            <a:gd name="T94" fmla="*/ 525 w 3326"/>
                            <a:gd name="T95" fmla="*/ 2536 h 2667"/>
                            <a:gd name="T96" fmla="*/ 600 w 3326"/>
                            <a:gd name="T97" fmla="*/ 2553 h 2667"/>
                            <a:gd name="T98" fmla="*/ 715 w 3326"/>
                            <a:gd name="T99" fmla="*/ 2639 h 2667"/>
                            <a:gd name="T100" fmla="*/ 999 w 3326"/>
                            <a:gd name="T101" fmla="*/ 2667 h 2667"/>
                            <a:gd name="T102" fmla="*/ 1188 w 3326"/>
                            <a:gd name="T103" fmla="*/ 2485 h 2667"/>
                            <a:gd name="T104" fmla="*/ 1257 w 3326"/>
                            <a:gd name="T105" fmla="*/ 2469 h 2667"/>
                            <a:gd name="T106" fmla="*/ 1317 w 3326"/>
                            <a:gd name="T107" fmla="*/ 2311 h 2667"/>
                            <a:gd name="T108" fmla="*/ 1410 w 3326"/>
                            <a:gd name="T109" fmla="*/ 2604 h 2667"/>
                            <a:gd name="T110" fmla="*/ 1591 w 3326"/>
                            <a:gd name="T111" fmla="*/ 2516 h 2667"/>
                            <a:gd name="T112" fmla="*/ 1767 w 3326"/>
                            <a:gd name="T113" fmla="*/ 2439 h 2667"/>
                            <a:gd name="T114" fmla="*/ 1693 w 3326"/>
                            <a:gd name="T115" fmla="*/ 2550 h 2667"/>
                            <a:gd name="T116" fmla="*/ 2137 w 3326"/>
                            <a:gd name="T117" fmla="*/ 2311 h 2667"/>
                            <a:gd name="T118" fmla="*/ 2105 w 3326"/>
                            <a:gd name="T119" fmla="*/ 2481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326" h="2667">
                              <a:moveTo>
                                <a:pt x="2066" y="9"/>
                              </a:moveTo>
                              <a:cubicBezTo>
                                <a:pt x="2394" y="9"/>
                                <a:pt x="2394" y="9"/>
                                <a:pt x="2394" y="9"/>
                              </a:cubicBezTo>
                              <a:cubicBezTo>
                                <a:pt x="2255" y="990"/>
                                <a:pt x="2255" y="990"/>
                                <a:pt x="2255" y="990"/>
                              </a:cubicBezTo>
                              <a:cubicBezTo>
                                <a:pt x="2252" y="1010"/>
                                <a:pt x="2245" y="1056"/>
                                <a:pt x="2216" y="1098"/>
                              </a:cubicBezTo>
                              <a:cubicBezTo>
                                <a:pt x="2188" y="1140"/>
                                <a:pt x="2144" y="1177"/>
                                <a:pt x="2059" y="1176"/>
                              </a:cubicBezTo>
                              <a:cubicBezTo>
                                <a:pt x="2002" y="1177"/>
                                <a:pt x="1930" y="1152"/>
                                <a:pt x="1864" y="1036"/>
                              </a:cubicBezTo>
                              <a:cubicBezTo>
                                <a:pt x="1821" y="961"/>
                                <a:pt x="1699" y="694"/>
                                <a:pt x="1617" y="503"/>
                              </a:cubicBezTo>
                              <a:cubicBezTo>
                                <a:pt x="1538" y="1164"/>
                                <a:pt x="1538" y="1164"/>
                                <a:pt x="1538" y="1164"/>
                              </a:cubicBezTo>
                              <a:cubicBezTo>
                                <a:pt x="1205" y="1164"/>
                                <a:pt x="1205" y="1164"/>
                                <a:pt x="1205" y="1164"/>
                              </a:cubicBezTo>
                              <a:cubicBezTo>
                                <a:pt x="1368" y="27"/>
                                <a:pt x="1368" y="27"/>
                                <a:pt x="1368" y="27"/>
                              </a:cubicBezTo>
                              <a:cubicBezTo>
                                <a:pt x="1412" y="18"/>
                                <a:pt x="1470" y="0"/>
                                <a:pt x="1522" y="0"/>
                              </a:cubicBezTo>
                              <a:cubicBezTo>
                                <a:pt x="1645" y="0"/>
                                <a:pt x="1702" y="75"/>
                                <a:pt x="1736" y="150"/>
                              </a:cubicBezTo>
                              <a:cubicBezTo>
                                <a:pt x="1998" y="696"/>
                                <a:pt x="1998" y="696"/>
                                <a:pt x="1998" y="696"/>
                              </a:cubicBezTo>
                              <a:lnTo>
                                <a:pt x="2066" y="9"/>
                              </a:lnTo>
                              <a:close/>
                              <a:moveTo>
                                <a:pt x="2874" y="869"/>
                              </a:moveTo>
                              <a:cubicBezTo>
                                <a:pt x="2970" y="187"/>
                                <a:pt x="2970" y="187"/>
                                <a:pt x="2970" y="187"/>
                              </a:cubicBezTo>
                              <a:cubicBezTo>
                                <a:pt x="2984" y="85"/>
                                <a:pt x="2913" y="2"/>
                                <a:pt x="2811" y="2"/>
                              </a:cubicBezTo>
                              <a:cubicBezTo>
                                <a:pt x="2708" y="2"/>
                                <a:pt x="2614" y="85"/>
                                <a:pt x="2599" y="187"/>
                              </a:cubicBezTo>
                              <a:cubicBezTo>
                                <a:pt x="2488" y="980"/>
                                <a:pt x="2488" y="980"/>
                                <a:pt x="2488" y="980"/>
                              </a:cubicBezTo>
                              <a:cubicBezTo>
                                <a:pt x="2473" y="1083"/>
                                <a:pt x="2545" y="1166"/>
                                <a:pt x="2647" y="1166"/>
                              </a:cubicBezTo>
                              <a:cubicBezTo>
                                <a:pt x="3285" y="1166"/>
                                <a:pt x="3285" y="1166"/>
                                <a:pt x="3285" y="1166"/>
                              </a:cubicBezTo>
                              <a:cubicBezTo>
                                <a:pt x="3326" y="869"/>
                                <a:pt x="3326" y="869"/>
                                <a:pt x="3326" y="869"/>
                              </a:cubicBezTo>
                              <a:lnTo>
                                <a:pt x="2874" y="869"/>
                              </a:lnTo>
                              <a:close/>
                              <a:moveTo>
                                <a:pt x="7" y="1734"/>
                              </a:moveTo>
                              <a:cubicBezTo>
                                <a:pt x="38" y="1734"/>
                                <a:pt x="38" y="1734"/>
                                <a:pt x="38" y="1734"/>
                              </a:cubicBezTo>
                              <a:cubicBezTo>
                                <a:pt x="38" y="1516"/>
                                <a:pt x="38" y="1516"/>
                                <a:pt x="38" y="1516"/>
                              </a:cubicBezTo>
                              <a:cubicBezTo>
                                <a:pt x="7" y="1516"/>
                                <a:pt x="7" y="1516"/>
                                <a:pt x="7" y="1516"/>
                              </a:cubicBezTo>
                              <a:lnTo>
                                <a:pt x="7" y="1734"/>
                              </a:lnTo>
                              <a:close/>
                              <a:moveTo>
                                <a:pt x="23" y="1455"/>
                              </a:moveTo>
                              <a:cubicBezTo>
                                <a:pt x="34" y="1455"/>
                                <a:pt x="45" y="1446"/>
                                <a:pt x="45" y="1433"/>
                              </a:cubicBezTo>
                              <a:cubicBezTo>
                                <a:pt x="45" y="1420"/>
                                <a:pt x="34" y="1411"/>
                                <a:pt x="23" y="1411"/>
                              </a:cubicBezTo>
                              <a:cubicBezTo>
                                <a:pt x="11" y="1411"/>
                                <a:pt x="0" y="1420"/>
                                <a:pt x="0" y="1433"/>
                              </a:cubicBezTo>
                              <a:cubicBezTo>
                                <a:pt x="0" y="1446"/>
                                <a:pt x="11" y="1455"/>
                                <a:pt x="23" y="1455"/>
                              </a:cubicBezTo>
                              <a:close/>
                              <a:moveTo>
                                <a:pt x="112" y="1734"/>
                              </a:moveTo>
                              <a:cubicBezTo>
                                <a:pt x="142" y="1734"/>
                                <a:pt x="142" y="1734"/>
                                <a:pt x="142" y="1734"/>
                              </a:cubicBezTo>
                              <a:cubicBezTo>
                                <a:pt x="142" y="1622"/>
                                <a:pt x="142" y="1622"/>
                                <a:pt x="142" y="1622"/>
                              </a:cubicBezTo>
                              <a:cubicBezTo>
                                <a:pt x="142" y="1543"/>
                                <a:pt x="202" y="1539"/>
                                <a:pt x="208" y="1539"/>
                              </a:cubicBezTo>
                              <a:cubicBezTo>
                                <a:pt x="254" y="1539"/>
                                <a:pt x="267" y="1565"/>
                                <a:pt x="267" y="1613"/>
                              </a:cubicBezTo>
                              <a:cubicBezTo>
                                <a:pt x="267" y="1734"/>
                                <a:pt x="267" y="1734"/>
                                <a:pt x="267" y="1734"/>
                              </a:cubicBezTo>
                              <a:cubicBezTo>
                                <a:pt x="298" y="1734"/>
                                <a:pt x="298" y="1734"/>
                                <a:pt x="298" y="1734"/>
                              </a:cubicBezTo>
                              <a:cubicBezTo>
                                <a:pt x="298" y="1596"/>
                                <a:pt x="298" y="1596"/>
                                <a:pt x="298" y="1596"/>
                              </a:cubicBezTo>
                              <a:cubicBezTo>
                                <a:pt x="298" y="1542"/>
                                <a:pt x="271" y="1511"/>
                                <a:pt x="216" y="1511"/>
                              </a:cubicBezTo>
                              <a:cubicBezTo>
                                <a:pt x="187" y="1511"/>
                                <a:pt x="157" y="1528"/>
                                <a:pt x="143" y="1551"/>
                              </a:cubicBezTo>
                              <a:cubicBezTo>
                                <a:pt x="142" y="1551"/>
                                <a:pt x="142" y="1551"/>
                                <a:pt x="142" y="1551"/>
                              </a:cubicBezTo>
                              <a:cubicBezTo>
                                <a:pt x="142" y="1540"/>
                                <a:pt x="142" y="1528"/>
                                <a:pt x="141" y="1516"/>
                              </a:cubicBezTo>
                              <a:cubicBezTo>
                                <a:pt x="109" y="1516"/>
                                <a:pt x="109" y="1516"/>
                                <a:pt x="109" y="1516"/>
                              </a:cubicBezTo>
                              <a:cubicBezTo>
                                <a:pt x="110" y="1532"/>
                                <a:pt x="112" y="1553"/>
                                <a:pt x="112" y="1564"/>
                              </a:cubicBezTo>
                              <a:lnTo>
                                <a:pt x="112" y="1734"/>
                              </a:lnTo>
                              <a:close/>
                              <a:moveTo>
                                <a:pt x="389" y="1681"/>
                              </a:moveTo>
                              <a:cubicBezTo>
                                <a:pt x="389" y="1729"/>
                                <a:pt x="419" y="1739"/>
                                <a:pt x="442" y="1739"/>
                              </a:cubicBezTo>
                              <a:cubicBezTo>
                                <a:pt x="458" y="1739"/>
                                <a:pt x="473" y="1736"/>
                                <a:pt x="484" y="1731"/>
                              </a:cubicBezTo>
                              <a:cubicBezTo>
                                <a:pt x="482" y="1703"/>
                                <a:pt x="482" y="1703"/>
                                <a:pt x="482" y="1703"/>
                              </a:cubicBezTo>
                              <a:cubicBezTo>
                                <a:pt x="473" y="1708"/>
                                <a:pt x="462" y="1711"/>
                                <a:pt x="451" y="1711"/>
                              </a:cubicBezTo>
                              <a:cubicBezTo>
                                <a:pt x="432" y="1711"/>
                                <a:pt x="419" y="1705"/>
                                <a:pt x="419" y="1672"/>
                              </a:cubicBezTo>
                              <a:cubicBezTo>
                                <a:pt x="419" y="1544"/>
                                <a:pt x="419" y="1544"/>
                                <a:pt x="419" y="1544"/>
                              </a:cubicBezTo>
                              <a:cubicBezTo>
                                <a:pt x="482" y="1544"/>
                                <a:pt x="482" y="1544"/>
                                <a:pt x="482" y="1544"/>
                              </a:cubicBezTo>
                              <a:cubicBezTo>
                                <a:pt x="482" y="1516"/>
                                <a:pt x="482" y="1516"/>
                                <a:pt x="482" y="1516"/>
                              </a:cubicBezTo>
                              <a:cubicBezTo>
                                <a:pt x="419" y="1516"/>
                                <a:pt x="419" y="1516"/>
                                <a:pt x="419" y="1516"/>
                              </a:cubicBezTo>
                              <a:cubicBezTo>
                                <a:pt x="419" y="1455"/>
                                <a:pt x="419" y="1455"/>
                                <a:pt x="419" y="1455"/>
                              </a:cubicBezTo>
                              <a:cubicBezTo>
                                <a:pt x="389" y="1455"/>
                                <a:pt x="389" y="1455"/>
                                <a:pt x="389" y="1455"/>
                              </a:cubicBezTo>
                              <a:cubicBezTo>
                                <a:pt x="389" y="1516"/>
                                <a:pt x="389" y="1516"/>
                                <a:pt x="389" y="1516"/>
                              </a:cubicBezTo>
                              <a:cubicBezTo>
                                <a:pt x="343" y="1516"/>
                                <a:pt x="343" y="1516"/>
                                <a:pt x="343" y="1516"/>
                              </a:cubicBezTo>
                              <a:cubicBezTo>
                                <a:pt x="343" y="1544"/>
                                <a:pt x="343" y="1544"/>
                                <a:pt x="343" y="1544"/>
                              </a:cubicBezTo>
                              <a:cubicBezTo>
                                <a:pt x="389" y="1544"/>
                                <a:pt x="389" y="1544"/>
                                <a:pt x="389" y="1544"/>
                              </a:cubicBezTo>
                              <a:lnTo>
                                <a:pt x="389" y="1681"/>
                              </a:lnTo>
                              <a:close/>
                              <a:moveTo>
                                <a:pt x="513" y="1625"/>
                              </a:moveTo>
                              <a:cubicBezTo>
                                <a:pt x="513" y="1559"/>
                                <a:pt x="560" y="1511"/>
                                <a:pt x="622" y="1511"/>
                              </a:cubicBezTo>
                              <a:cubicBezTo>
                                <a:pt x="688" y="1511"/>
                                <a:pt x="726" y="1560"/>
                                <a:pt x="726" y="1619"/>
                              </a:cubicBezTo>
                              <a:cubicBezTo>
                                <a:pt x="726" y="1633"/>
                                <a:pt x="726" y="1633"/>
                                <a:pt x="726" y="1633"/>
                              </a:cubicBezTo>
                              <a:cubicBezTo>
                                <a:pt x="545" y="1633"/>
                                <a:pt x="545" y="1633"/>
                                <a:pt x="545" y="1633"/>
                              </a:cubicBezTo>
                              <a:cubicBezTo>
                                <a:pt x="549" y="1677"/>
                                <a:pt x="582" y="1711"/>
                                <a:pt x="625" y="1711"/>
                              </a:cubicBezTo>
                              <a:cubicBezTo>
                                <a:pt x="657" y="1711"/>
                                <a:pt x="682" y="1693"/>
                                <a:pt x="694" y="1674"/>
                              </a:cubicBezTo>
                              <a:cubicBezTo>
                                <a:pt x="718" y="1693"/>
                                <a:pt x="718" y="1693"/>
                                <a:pt x="718" y="1693"/>
                              </a:cubicBezTo>
                              <a:cubicBezTo>
                                <a:pt x="693" y="1726"/>
                                <a:pt x="661" y="1739"/>
                                <a:pt x="625" y="1739"/>
                              </a:cubicBezTo>
                              <a:cubicBezTo>
                                <a:pt x="560" y="1739"/>
                                <a:pt x="513" y="1690"/>
                                <a:pt x="513" y="1625"/>
                              </a:cubicBezTo>
                              <a:close/>
                              <a:moveTo>
                                <a:pt x="546" y="1608"/>
                              </a:moveTo>
                              <a:cubicBezTo>
                                <a:pt x="693" y="1608"/>
                                <a:pt x="693" y="1608"/>
                                <a:pt x="693" y="1608"/>
                              </a:cubicBezTo>
                              <a:cubicBezTo>
                                <a:pt x="693" y="1567"/>
                                <a:pt x="666" y="1539"/>
                                <a:pt x="622" y="1539"/>
                              </a:cubicBezTo>
                              <a:cubicBezTo>
                                <a:pt x="582" y="1539"/>
                                <a:pt x="546" y="1572"/>
                                <a:pt x="546" y="1608"/>
                              </a:cubicBezTo>
                              <a:close/>
                              <a:moveTo>
                                <a:pt x="771" y="1623"/>
                              </a:moveTo>
                              <a:cubicBezTo>
                                <a:pt x="771" y="1560"/>
                                <a:pt x="817" y="1511"/>
                                <a:pt x="881" y="1511"/>
                              </a:cubicBezTo>
                              <a:cubicBezTo>
                                <a:pt x="907" y="1511"/>
                                <a:pt x="940" y="1519"/>
                                <a:pt x="965" y="1553"/>
                              </a:cubicBezTo>
                              <a:cubicBezTo>
                                <a:pt x="966" y="1553"/>
                                <a:pt x="966" y="1553"/>
                                <a:pt x="966" y="1553"/>
                              </a:cubicBezTo>
                              <a:cubicBezTo>
                                <a:pt x="966" y="1516"/>
                                <a:pt x="966" y="1516"/>
                                <a:pt x="966" y="1516"/>
                              </a:cubicBezTo>
                              <a:cubicBezTo>
                                <a:pt x="997" y="1516"/>
                                <a:pt x="997" y="1516"/>
                                <a:pt x="997" y="1516"/>
                              </a:cubicBezTo>
                              <a:cubicBezTo>
                                <a:pt x="997" y="1732"/>
                                <a:pt x="997" y="1732"/>
                                <a:pt x="997" y="1732"/>
                              </a:cubicBezTo>
                              <a:cubicBezTo>
                                <a:pt x="997" y="1779"/>
                                <a:pt x="977" y="1845"/>
                                <a:pt x="880" y="1845"/>
                              </a:cubicBezTo>
                              <a:cubicBezTo>
                                <a:pt x="837" y="1845"/>
                                <a:pt x="803" y="1831"/>
                                <a:pt x="776" y="1801"/>
                              </a:cubicBezTo>
                              <a:cubicBezTo>
                                <a:pt x="798" y="1777"/>
                                <a:pt x="798" y="1777"/>
                                <a:pt x="798" y="1777"/>
                              </a:cubicBezTo>
                              <a:cubicBezTo>
                                <a:pt x="816" y="1801"/>
                                <a:pt x="847" y="1817"/>
                                <a:pt x="881" y="1817"/>
                              </a:cubicBezTo>
                              <a:cubicBezTo>
                                <a:pt x="944" y="1817"/>
                                <a:pt x="966" y="1779"/>
                                <a:pt x="966" y="1732"/>
                              </a:cubicBezTo>
                              <a:cubicBezTo>
                                <a:pt x="966" y="1693"/>
                                <a:pt x="966" y="1693"/>
                                <a:pt x="966" y="1693"/>
                              </a:cubicBezTo>
                              <a:cubicBezTo>
                                <a:pt x="965" y="1693"/>
                                <a:pt x="965" y="1693"/>
                                <a:pt x="965" y="1693"/>
                              </a:cubicBezTo>
                              <a:cubicBezTo>
                                <a:pt x="945" y="1722"/>
                                <a:pt x="915" y="1734"/>
                                <a:pt x="884" y="1734"/>
                              </a:cubicBezTo>
                              <a:cubicBezTo>
                                <a:pt x="821" y="1734"/>
                                <a:pt x="771" y="1687"/>
                                <a:pt x="771" y="1623"/>
                              </a:cubicBezTo>
                              <a:close/>
                              <a:moveTo>
                                <a:pt x="804" y="1622"/>
                              </a:moveTo>
                              <a:cubicBezTo>
                                <a:pt x="804" y="1668"/>
                                <a:pt x="839" y="1706"/>
                                <a:pt x="885" y="1706"/>
                              </a:cubicBezTo>
                              <a:cubicBezTo>
                                <a:pt x="929" y="1706"/>
                                <a:pt x="969" y="1672"/>
                                <a:pt x="967" y="1622"/>
                              </a:cubicBezTo>
                              <a:cubicBezTo>
                                <a:pt x="967" y="1577"/>
                                <a:pt x="936" y="1539"/>
                                <a:pt x="885" y="1539"/>
                              </a:cubicBezTo>
                              <a:cubicBezTo>
                                <a:pt x="839" y="1539"/>
                                <a:pt x="804" y="1577"/>
                                <a:pt x="804" y="1622"/>
                              </a:cubicBezTo>
                              <a:close/>
                              <a:moveTo>
                                <a:pt x="1068" y="1734"/>
                              </a:moveTo>
                              <a:cubicBezTo>
                                <a:pt x="1099" y="1734"/>
                                <a:pt x="1099" y="1734"/>
                                <a:pt x="1099" y="1734"/>
                              </a:cubicBezTo>
                              <a:cubicBezTo>
                                <a:pt x="1099" y="1611"/>
                                <a:pt x="1099" y="1611"/>
                                <a:pt x="1099" y="1611"/>
                              </a:cubicBezTo>
                              <a:cubicBezTo>
                                <a:pt x="1099" y="1582"/>
                                <a:pt x="1120" y="1541"/>
                                <a:pt x="1166" y="1541"/>
                              </a:cubicBezTo>
                              <a:cubicBezTo>
                                <a:pt x="1175" y="1541"/>
                                <a:pt x="1180" y="1542"/>
                                <a:pt x="1184" y="1544"/>
                              </a:cubicBezTo>
                              <a:cubicBezTo>
                                <a:pt x="1190" y="1514"/>
                                <a:pt x="1190" y="1514"/>
                                <a:pt x="1190" y="1514"/>
                              </a:cubicBezTo>
                              <a:cubicBezTo>
                                <a:pt x="1184" y="1512"/>
                                <a:pt x="1176" y="1511"/>
                                <a:pt x="1167" y="1511"/>
                              </a:cubicBezTo>
                              <a:cubicBezTo>
                                <a:pt x="1129" y="1511"/>
                                <a:pt x="1107" y="1534"/>
                                <a:pt x="1098" y="1557"/>
                              </a:cubicBezTo>
                              <a:cubicBezTo>
                                <a:pt x="1097" y="1557"/>
                                <a:pt x="1097" y="1557"/>
                                <a:pt x="1097" y="1557"/>
                              </a:cubicBezTo>
                              <a:cubicBezTo>
                                <a:pt x="1097" y="1516"/>
                                <a:pt x="1097" y="1516"/>
                                <a:pt x="1097" y="1516"/>
                              </a:cubicBezTo>
                              <a:cubicBezTo>
                                <a:pt x="1067" y="1516"/>
                                <a:pt x="1067" y="1516"/>
                                <a:pt x="1067" y="1516"/>
                              </a:cubicBezTo>
                              <a:cubicBezTo>
                                <a:pt x="1068" y="1548"/>
                                <a:pt x="1068" y="1565"/>
                                <a:pt x="1068" y="1584"/>
                              </a:cubicBezTo>
                              <a:lnTo>
                                <a:pt x="1068" y="1734"/>
                              </a:lnTo>
                              <a:close/>
                              <a:moveTo>
                                <a:pt x="1358" y="1600"/>
                              </a:moveTo>
                              <a:cubicBezTo>
                                <a:pt x="1358" y="1595"/>
                                <a:pt x="1358" y="1595"/>
                                <a:pt x="1358" y="1595"/>
                              </a:cubicBezTo>
                              <a:cubicBezTo>
                                <a:pt x="1358" y="1557"/>
                                <a:pt x="1340" y="1539"/>
                                <a:pt x="1303" y="1539"/>
                              </a:cubicBezTo>
                              <a:cubicBezTo>
                                <a:pt x="1277" y="1539"/>
                                <a:pt x="1255" y="1547"/>
                                <a:pt x="1236" y="1564"/>
                              </a:cubicBezTo>
                              <a:cubicBezTo>
                                <a:pt x="1218" y="1542"/>
                                <a:pt x="1218" y="1542"/>
                                <a:pt x="1218" y="1542"/>
                              </a:cubicBezTo>
                              <a:cubicBezTo>
                                <a:pt x="1238" y="1522"/>
                                <a:pt x="1269" y="1511"/>
                                <a:pt x="1310" y="1511"/>
                              </a:cubicBezTo>
                              <a:cubicBezTo>
                                <a:pt x="1352" y="1511"/>
                                <a:pt x="1389" y="1535"/>
                                <a:pt x="1389" y="1588"/>
                              </a:cubicBezTo>
                              <a:cubicBezTo>
                                <a:pt x="1389" y="1685"/>
                                <a:pt x="1389" y="1685"/>
                                <a:pt x="1389" y="1685"/>
                              </a:cubicBezTo>
                              <a:cubicBezTo>
                                <a:pt x="1389" y="1702"/>
                                <a:pt x="1391" y="1722"/>
                                <a:pt x="1393" y="1734"/>
                              </a:cubicBezTo>
                              <a:cubicBezTo>
                                <a:pt x="1363" y="1734"/>
                                <a:pt x="1363" y="1734"/>
                                <a:pt x="1363" y="1734"/>
                              </a:cubicBezTo>
                              <a:cubicBezTo>
                                <a:pt x="1361" y="1723"/>
                                <a:pt x="1360" y="1710"/>
                                <a:pt x="1360" y="1698"/>
                              </a:cubicBezTo>
                              <a:cubicBezTo>
                                <a:pt x="1359" y="1698"/>
                                <a:pt x="1359" y="1698"/>
                                <a:pt x="1359" y="1698"/>
                              </a:cubicBezTo>
                              <a:cubicBezTo>
                                <a:pt x="1342" y="1727"/>
                                <a:pt x="1318" y="1739"/>
                                <a:pt x="1283" y="1739"/>
                              </a:cubicBezTo>
                              <a:cubicBezTo>
                                <a:pt x="1244" y="1739"/>
                                <a:pt x="1208" y="1718"/>
                                <a:pt x="1208" y="1676"/>
                              </a:cubicBezTo>
                              <a:cubicBezTo>
                                <a:pt x="1208" y="1605"/>
                                <a:pt x="1291" y="1600"/>
                                <a:pt x="1343" y="1600"/>
                              </a:cubicBezTo>
                              <a:lnTo>
                                <a:pt x="1358" y="1600"/>
                              </a:lnTo>
                              <a:close/>
                              <a:moveTo>
                                <a:pt x="1358" y="1625"/>
                              </a:moveTo>
                              <a:cubicBezTo>
                                <a:pt x="1343" y="1625"/>
                                <a:pt x="1343" y="1625"/>
                                <a:pt x="1343" y="1625"/>
                              </a:cubicBezTo>
                              <a:cubicBezTo>
                                <a:pt x="1312" y="1625"/>
                                <a:pt x="1242" y="1628"/>
                                <a:pt x="1242" y="1671"/>
                              </a:cubicBezTo>
                              <a:cubicBezTo>
                                <a:pt x="1242" y="1700"/>
                                <a:pt x="1268" y="1711"/>
                                <a:pt x="1293" y="1711"/>
                              </a:cubicBezTo>
                              <a:cubicBezTo>
                                <a:pt x="1337" y="1711"/>
                                <a:pt x="1358" y="1680"/>
                                <a:pt x="1358" y="1641"/>
                              </a:cubicBezTo>
                              <a:lnTo>
                                <a:pt x="1358" y="1625"/>
                              </a:lnTo>
                              <a:close/>
                              <a:moveTo>
                                <a:pt x="1599" y="1600"/>
                              </a:moveTo>
                              <a:cubicBezTo>
                                <a:pt x="1599" y="1595"/>
                                <a:pt x="1599" y="1595"/>
                                <a:pt x="1599" y="1595"/>
                              </a:cubicBezTo>
                              <a:cubicBezTo>
                                <a:pt x="1599" y="1557"/>
                                <a:pt x="1581" y="1539"/>
                                <a:pt x="1544" y="1539"/>
                              </a:cubicBezTo>
                              <a:cubicBezTo>
                                <a:pt x="1518" y="1539"/>
                                <a:pt x="1496" y="1547"/>
                                <a:pt x="1477" y="1564"/>
                              </a:cubicBezTo>
                              <a:cubicBezTo>
                                <a:pt x="1459" y="1542"/>
                                <a:pt x="1459" y="1542"/>
                                <a:pt x="1459" y="1542"/>
                              </a:cubicBezTo>
                              <a:cubicBezTo>
                                <a:pt x="1479" y="1522"/>
                                <a:pt x="1510" y="1511"/>
                                <a:pt x="1551" y="1511"/>
                              </a:cubicBezTo>
                              <a:cubicBezTo>
                                <a:pt x="1593" y="1511"/>
                                <a:pt x="1630" y="1535"/>
                                <a:pt x="1630" y="1588"/>
                              </a:cubicBezTo>
                              <a:cubicBezTo>
                                <a:pt x="1630" y="1685"/>
                                <a:pt x="1630" y="1685"/>
                                <a:pt x="1630" y="1685"/>
                              </a:cubicBezTo>
                              <a:cubicBezTo>
                                <a:pt x="1630" y="1702"/>
                                <a:pt x="1632" y="1722"/>
                                <a:pt x="1634" y="1734"/>
                              </a:cubicBezTo>
                              <a:cubicBezTo>
                                <a:pt x="1604" y="1734"/>
                                <a:pt x="1604" y="1734"/>
                                <a:pt x="1604" y="1734"/>
                              </a:cubicBezTo>
                              <a:cubicBezTo>
                                <a:pt x="1602" y="1723"/>
                                <a:pt x="1601" y="1710"/>
                                <a:pt x="1601" y="1698"/>
                              </a:cubicBezTo>
                              <a:cubicBezTo>
                                <a:pt x="1600" y="1698"/>
                                <a:pt x="1600" y="1698"/>
                                <a:pt x="1600" y="1698"/>
                              </a:cubicBezTo>
                              <a:cubicBezTo>
                                <a:pt x="1583" y="1727"/>
                                <a:pt x="1558" y="1739"/>
                                <a:pt x="1524" y="1739"/>
                              </a:cubicBezTo>
                              <a:cubicBezTo>
                                <a:pt x="1485" y="1739"/>
                                <a:pt x="1449" y="1718"/>
                                <a:pt x="1449" y="1676"/>
                              </a:cubicBezTo>
                              <a:cubicBezTo>
                                <a:pt x="1449" y="1605"/>
                                <a:pt x="1532" y="1600"/>
                                <a:pt x="1584" y="1600"/>
                              </a:cubicBezTo>
                              <a:lnTo>
                                <a:pt x="1599" y="1600"/>
                              </a:lnTo>
                              <a:close/>
                              <a:moveTo>
                                <a:pt x="1599" y="1625"/>
                              </a:moveTo>
                              <a:cubicBezTo>
                                <a:pt x="1584" y="1625"/>
                                <a:pt x="1584" y="1625"/>
                                <a:pt x="1584" y="1625"/>
                              </a:cubicBezTo>
                              <a:cubicBezTo>
                                <a:pt x="1552" y="1625"/>
                                <a:pt x="1482" y="1628"/>
                                <a:pt x="1482" y="1671"/>
                              </a:cubicBezTo>
                              <a:cubicBezTo>
                                <a:pt x="1482" y="1700"/>
                                <a:pt x="1509" y="1711"/>
                                <a:pt x="1533" y="1711"/>
                              </a:cubicBezTo>
                              <a:cubicBezTo>
                                <a:pt x="1578" y="1711"/>
                                <a:pt x="1599" y="1680"/>
                                <a:pt x="1599" y="1641"/>
                              </a:cubicBezTo>
                              <a:lnTo>
                                <a:pt x="1599" y="1625"/>
                              </a:lnTo>
                              <a:close/>
                              <a:moveTo>
                                <a:pt x="1708" y="1383"/>
                              </a:moveTo>
                              <a:cubicBezTo>
                                <a:pt x="1708" y="1734"/>
                                <a:pt x="1708" y="1734"/>
                                <a:pt x="1708" y="1734"/>
                              </a:cubicBezTo>
                              <a:cubicBezTo>
                                <a:pt x="1739" y="1734"/>
                                <a:pt x="1739" y="1734"/>
                                <a:pt x="1739" y="1734"/>
                              </a:cubicBezTo>
                              <a:cubicBezTo>
                                <a:pt x="1739" y="1383"/>
                                <a:pt x="1739" y="1383"/>
                                <a:pt x="1739" y="1383"/>
                              </a:cubicBezTo>
                              <a:lnTo>
                                <a:pt x="1708" y="1383"/>
                              </a:lnTo>
                              <a:close/>
                              <a:moveTo>
                                <a:pt x="37" y="2083"/>
                              </a:moveTo>
                              <a:cubicBezTo>
                                <a:pt x="150" y="2198"/>
                                <a:pt x="150" y="2198"/>
                                <a:pt x="150" y="2198"/>
                              </a:cubicBezTo>
                              <a:cubicBezTo>
                                <a:pt x="197" y="2198"/>
                                <a:pt x="197" y="2198"/>
                                <a:pt x="197" y="2198"/>
                              </a:cubicBezTo>
                              <a:cubicBezTo>
                                <a:pt x="77" y="2080"/>
                                <a:pt x="77" y="2080"/>
                                <a:pt x="77" y="2080"/>
                              </a:cubicBezTo>
                              <a:cubicBezTo>
                                <a:pt x="185" y="1980"/>
                                <a:pt x="185" y="1980"/>
                                <a:pt x="185" y="1980"/>
                              </a:cubicBezTo>
                              <a:cubicBezTo>
                                <a:pt x="139" y="1980"/>
                                <a:pt x="139" y="1980"/>
                                <a:pt x="139" y="1980"/>
                              </a:cubicBezTo>
                              <a:cubicBezTo>
                                <a:pt x="37" y="2078"/>
                                <a:pt x="37" y="2078"/>
                                <a:pt x="37" y="2078"/>
                              </a:cubicBezTo>
                              <a:cubicBezTo>
                                <a:pt x="37" y="1847"/>
                                <a:pt x="37" y="1847"/>
                                <a:pt x="37" y="1847"/>
                              </a:cubicBezTo>
                              <a:cubicBezTo>
                                <a:pt x="6" y="1847"/>
                                <a:pt x="6" y="1847"/>
                                <a:pt x="6" y="1847"/>
                              </a:cubicBezTo>
                              <a:cubicBezTo>
                                <a:pt x="6" y="2198"/>
                                <a:pt x="6" y="2198"/>
                                <a:pt x="6" y="2198"/>
                              </a:cubicBezTo>
                              <a:cubicBezTo>
                                <a:pt x="37" y="2198"/>
                                <a:pt x="37" y="2198"/>
                                <a:pt x="37" y="2198"/>
                              </a:cubicBezTo>
                              <a:lnTo>
                                <a:pt x="37" y="2083"/>
                              </a:lnTo>
                              <a:close/>
                              <a:moveTo>
                                <a:pt x="293" y="2203"/>
                              </a:moveTo>
                              <a:cubicBezTo>
                                <a:pt x="255" y="2203"/>
                                <a:pt x="219" y="2182"/>
                                <a:pt x="219" y="2140"/>
                              </a:cubicBezTo>
                              <a:cubicBezTo>
                                <a:pt x="219" y="2069"/>
                                <a:pt x="302" y="2064"/>
                                <a:pt x="354" y="2064"/>
                              </a:cubicBezTo>
                              <a:cubicBezTo>
                                <a:pt x="369" y="2064"/>
                                <a:pt x="369" y="2064"/>
                                <a:pt x="369" y="2064"/>
                              </a:cubicBezTo>
                              <a:cubicBezTo>
                                <a:pt x="369" y="2059"/>
                                <a:pt x="369" y="2059"/>
                                <a:pt x="369" y="2059"/>
                              </a:cubicBezTo>
                              <a:cubicBezTo>
                                <a:pt x="369" y="2021"/>
                                <a:pt x="351" y="2003"/>
                                <a:pt x="313" y="2003"/>
                              </a:cubicBezTo>
                              <a:cubicBezTo>
                                <a:pt x="288" y="2003"/>
                                <a:pt x="266" y="2011"/>
                                <a:pt x="247" y="2028"/>
                              </a:cubicBezTo>
                              <a:cubicBezTo>
                                <a:pt x="228" y="2006"/>
                                <a:pt x="228" y="2006"/>
                                <a:pt x="228" y="2006"/>
                              </a:cubicBezTo>
                              <a:cubicBezTo>
                                <a:pt x="248" y="1986"/>
                                <a:pt x="280" y="1975"/>
                                <a:pt x="320" y="1975"/>
                              </a:cubicBezTo>
                              <a:cubicBezTo>
                                <a:pt x="363" y="1975"/>
                                <a:pt x="400" y="1999"/>
                                <a:pt x="400" y="2052"/>
                              </a:cubicBezTo>
                              <a:cubicBezTo>
                                <a:pt x="400" y="2149"/>
                                <a:pt x="400" y="2149"/>
                                <a:pt x="400" y="2149"/>
                              </a:cubicBezTo>
                              <a:cubicBezTo>
                                <a:pt x="400" y="2166"/>
                                <a:pt x="402" y="2186"/>
                                <a:pt x="403" y="2198"/>
                              </a:cubicBezTo>
                              <a:cubicBezTo>
                                <a:pt x="374" y="2198"/>
                                <a:pt x="374" y="2198"/>
                                <a:pt x="374" y="2198"/>
                              </a:cubicBezTo>
                              <a:cubicBezTo>
                                <a:pt x="372" y="2187"/>
                                <a:pt x="371" y="2174"/>
                                <a:pt x="371" y="2162"/>
                              </a:cubicBezTo>
                              <a:cubicBezTo>
                                <a:pt x="370" y="2162"/>
                                <a:pt x="370" y="2162"/>
                                <a:pt x="370" y="2162"/>
                              </a:cubicBezTo>
                              <a:cubicBezTo>
                                <a:pt x="352" y="2191"/>
                                <a:pt x="328" y="2203"/>
                                <a:pt x="293" y="2203"/>
                              </a:cubicBezTo>
                              <a:close/>
                              <a:moveTo>
                                <a:pt x="369" y="2105"/>
                              </a:moveTo>
                              <a:cubicBezTo>
                                <a:pt x="369" y="2089"/>
                                <a:pt x="369" y="2089"/>
                                <a:pt x="369" y="2089"/>
                              </a:cubicBezTo>
                              <a:cubicBezTo>
                                <a:pt x="353" y="2089"/>
                                <a:pt x="353" y="2089"/>
                                <a:pt x="353" y="2089"/>
                              </a:cubicBezTo>
                              <a:cubicBezTo>
                                <a:pt x="322" y="2089"/>
                                <a:pt x="252" y="2092"/>
                                <a:pt x="252" y="2135"/>
                              </a:cubicBezTo>
                              <a:cubicBezTo>
                                <a:pt x="252" y="2164"/>
                                <a:pt x="279" y="2175"/>
                                <a:pt x="303" y="2175"/>
                              </a:cubicBezTo>
                              <a:cubicBezTo>
                                <a:pt x="348" y="2175"/>
                                <a:pt x="369" y="2144"/>
                                <a:pt x="369" y="2105"/>
                              </a:cubicBezTo>
                              <a:close/>
                              <a:moveTo>
                                <a:pt x="626" y="2077"/>
                              </a:moveTo>
                              <a:cubicBezTo>
                                <a:pt x="626" y="2198"/>
                                <a:pt x="626" y="2198"/>
                                <a:pt x="626" y="2198"/>
                              </a:cubicBezTo>
                              <a:cubicBezTo>
                                <a:pt x="657" y="2198"/>
                                <a:pt x="657" y="2198"/>
                                <a:pt x="657" y="2198"/>
                              </a:cubicBezTo>
                              <a:cubicBezTo>
                                <a:pt x="657" y="2060"/>
                                <a:pt x="657" y="2060"/>
                                <a:pt x="657" y="2060"/>
                              </a:cubicBezTo>
                              <a:cubicBezTo>
                                <a:pt x="657" y="2006"/>
                                <a:pt x="630" y="1975"/>
                                <a:pt x="575" y="1975"/>
                              </a:cubicBezTo>
                              <a:cubicBezTo>
                                <a:pt x="546" y="1975"/>
                                <a:pt x="516" y="1992"/>
                                <a:pt x="502" y="2015"/>
                              </a:cubicBezTo>
                              <a:cubicBezTo>
                                <a:pt x="501" y="2015"/>
                                <a:pt x="501" y="2015"/>
                                <a:pt x="501" y="2015"/>
                              </a:cubicBezTo>
                              <a:cubicBezTo>
                                <a:pt x="501" y="2004"/>
                                <a:pt x="501" y="1992"/>
                                <a:pt x="500" y="1980"/>
                              </a:cubicBezTo>
                              <a:cubicBezTo>
                                <a:pt x="468" y="1980"/>
                                <a:pt x="468" y="1980"/>
                                <a:pt x="468" y="1980"/>
                              </a:cubicBezTo>
                              <a:cubicBezTo>
                                <a:pt x="469" y="1996"/>
                                <a:pt x="471" y="2017"/>
                                <a:pt x="471" y="2028"/>
                              </a:cubicBezTo>
                              <a:cubicBezTo>
                                <a:pt x="471" y="2198"/>
                                <a:pt x="471" y="2198"/>
                                <a:pt x="471" y="2198"/>
                              </a:cubicBezTo>
                              <a:cubicBezTo>
                                <a:pt x="501" y="2198"/>
                                <a:pt x="501" y="2198"/>
                                <a:pt x="501" y="2198"/>
                              </a:cubicBezTo>
                              <a:cubicBezTo>
                                <a:pt x="501" y="2086"/>
                                <a:pt x="501" y="2086"/>
                                <a:pt x="501" y="2086"/>
                              </a:cubicBezTo>
                              <a:cubicBezTo>
                                <a:pt x="501" y="2007"/>
                                <a:pt x="561" y="2003"/>
                                <a:pt x="567" y="2003"/>
                              </a:cubicBezTo>
                              <a:cubicBezTo>
                                <a:pt x="613" y="2003"/>
                                <a:pt x="626" y="2029"/>
                                <a:pt x="626" y="2077"/>
                              </a:cubicBezTo>
                              <a:close/>
                              <a:moveTo>
                                <a:pt x="800" y="2080"/>
                              </a:moveTo>
                              <a:cubicBezTo>
                                <a:pt x="908" y="1980"/>
                                <a:pt x="908" y="1980"/>
                                <a:pt x="908" y="1980"/>
                              </a:cubicBezTo>
                              <a:cubicBezTo>
                                <a:pt x="862" y="1980"/>
                                <a:pt x="862" y="1980"/>
                                <a:pt x="862" y="1980"/>
                              </a:cubicBezTo>
                              <a:cubicBezTo>
                                <a:pt x="759" y="2078"/>
                                <a:pt x="759" y="2078"/>
                                <a:pt x="759" y="2078"/>
                              </a:cubicBezTo>
                              <a:cubicBezTo>
                                <a:pt x="759" y="1847"/>
                                <a:pt x="759" y="1847"/>
                                <a:pt x="759" y="1847"/>
                              </a:cubicBezTo>
                              <a:cubicBezTo>
                                <a:pt x="729" y="1847"/>
                                <a:pt x="729" y="1847"/>
                                <a:pt x="729" y="1847"/>
                              </a:cubicBezTo>
                              <a:cubicBezTo>
                                <a:pt x="729" y="2198"/>
                                <a:pt x="729" y="2198"/>
                                <a:pt x="729" y="2198"/>
                              </a:cubicBezTo>
                              <a:cubicBezTo>
                                <a:pt x="759" y="2198"/>
                                <a:pt x="759" y="2198"/>
                                <a:pt x="759" y="2198"/>
                              </a:cubicBezTo>
                              <a:cubicBezTo>
                                <a:pt x="759" y="2083"/>
                                <a:pt x="759" y="2083"/>
                                <a:pt x="759" y="2083"/>
                              </a:cubicBezTo>
                              <a:cubicBezTo>
                                <a:pt x="872" y="2198"/>
                                <a:pt x="872" y="2198"/>
                                <a:pt x="872" y="2198"/>
                              </a:cubicBezTo>
                              <a:cubicBezTo>
                                <a:pt x="919" y="2198"/>
                                <a:pt x="919" y="2198"/>
                                <a:pt x="919" y="2198"/>
                              </a:cubicBezTo>
                              <a:lnTo>
                                <a:pt x="800" y="2080"/>
                              </a:lnTo>
                              <a:close/>
                              <a:moveTo>
                                <a:pt x="1155" y="2083"/>
                              </a:moveTo>
                              <a:cubicBezTo>
                                <a:pt x="1155" y="2097"/>
                                <a:pt x="1155" y="2097"/>
                                <a:pt x="1155" y="2097"/>
                              </a:cubicBezTo>
                              <a:cubicBezTo>
                                <a:pt x="974" y="2097"/>
                                <a:pt x="974" y="2097"/>
                                <a:pt x="974" y="2097"/>
                              </a:cubicBezTo>
                              <a:cubicBezTo>
                                <a:pt x="977" y="2141"/>
                                <a:pt x="1010" y="2175"/>
                                <a:pt x="1054" y="2175"/>
                              </a:cubicBezTo>
                              <a:cubicBezTo>
                                <a:pt x="1086" y="2175"/>
                                <a:pt x="1111" y="2157"/>
                                <a:pt x="1123" y="2138"/>
                              </a:cubicBezTo>
                              <a:cubicBezTo>
                                <a:pt x="1147" y="2157"/>
                                <a:pt x="1147" y="2157"/>
                                <a:pt x="1147" y="2157"/>
                              </a:cubicBezTo>
                              <a:cubicBezTo>
                                <a:pt x="1121" y="2190"/>
                                <a:pt x="1089" y="2203"/>
                                <a:pt x="1054" y="2203"/>
                              </a:cubicBezTo>
                              <a:cubicBezTo>
                                <a:pt x="989" y="2203"/>
                                <a:pt x="941" y="2154"/>
                                <a:pt x="941" y="2089"/>
                              </a:cubicBezTo>
                              <a:cubicBezTo>
                                <a:pt x="941" y="2024"/>
                                <a:pt x="989" y="1975"/>
                                <a:pt x="1051" y="1975"/>
                              </a:cubicBezTo>
                              <a:cubicBezTo>
                                <a:pt x="1117" y="1975"/>
                                <a:pt x="1155" y="2024"/>
                                <a:pt x="1155" y="2083"/>
                              </a:cubicBezTo>
                              <a:close/>
                              <a:moveTo>
                                <a:pt x="1121" y="2072"/>
                              </a:moveTo>
                              <a:cubicBezTo>
                                <a:pt x="1121" y="2031"/>
                                <a:pt x="1095" y="2003"/>
                                <a:pt x="1051" y="2003"/>
                              </a:cubicBezTo>
                              <a:cubicBezTo>
                                <a:pt x="1011" y="2003"/>
                                <a:pt x="975" y="2037"/>
                                <a:pt x="975" y="2072"/>
                              </a:cubicBezTo>
                              <a:lnTo>
                                <a:pt x="1121" y="2072"/>
                              </a:lnTo>
                              <a:close/>
                              <a:moveTo>
                                <a:pt x="1335" y="1978"/>
                              </a:moveTo>
                              <a:cubicBezTo>
                                <a:pt x="1329" y="1976"/>
                                <a:pt x="1321" y="1975"/>
                                <a:pt x="1312" y="1975"/>
                              </a:cubicBezTo>
                              <a:cubicBezTo>
                                <a:pt x="1274" y="1975"/>
                                <a:pt x="1252" y="1998"/>
                                <a:pt x="1243" y="2021"/>
                              </a:cubicBezTo>
                              <a:cubicBezTo>
                                <a:pt x="1242" y="2021"/>
                                <a:pt x="1242" y="2021"/>
                                <a:pt x="1242" y="2021"/>
                              </a:cubicBezTo>
                              <a:cubicBezTo>
                                <a:pt x="1242" y="1980"/>
                                <a:pt x="1242" y="1980"/>
                                <a:pt x="1242" y="1980"/>
                              </a:cubicBezTo>
                              <a:cubicBezTo>
                                <a:pt x="1212" y="1980"/>
                                <a:pt x="1212" y="1980"/>
                                <a:pt x="1212" y="1980"/>
                              </a:cubicBezTo>
                              <a:cubicBezTo>
                                <a:pt x="1213" y="2012"/>
                                <a:pt x="1214" y="2029"/>
                                <a:pt x="1214" y="2048"/>
                              </a:cubicBezTo>
                              <a:cubicBezTo>
                                <a:pt x="1214" y="2198"/>
                                <a:pt x="1214" y="2198"/>
                                <a:pt x="1214" y="2198"/>
                              </a:cubicBezTo>
                              <a:cubicBezTo>
                                <a:pt x="1244" y="2198"/>
                                <a:pt x="1244" y="2198"/>
                                <a:pt x="1244" y="2198"/>
                              </a:cubicBezTo>
                              <a:cubicBezTo>
                                <a:pt x="1244" y="2075"/>
                                <a:pt x="1244" y="2075"/>
                                <a:pt x="1244" y="2075"/>
                              </a:cubicBezTo>
                              <a:cubicBezTo>
                                <a:pt x="1244" y="2046"/>
                                <a:pt x="1265" y="2005"/>
                                <a:pt x="1312" y="2005"/>
                              </a:cubicBezTo>
                              <a:cubicBezTo>
                                <a:pt x="1320" y="2005"/>
                                <a:pt x="1325" y="2006"/>
                                <a:pt x="1329" y="2008"/>
                              </a:cubicBezTo>
                              <a:lnTo>
                                <a:pt x="1335" y="1978"/>
                              </a:lnTo>
                              <a:close/>
                              <a:moveTo>
                                <a:pt x="1539" y="2166"/>
                              </a:moveTo>
                              <a:cubicBezTo>
                                <a:pt x="1514" y="2147"/>
                                <a:pt x="1514" y="2147"/>
                                <a:pt x="1514" y="2147"/>
                              </a:cubicBezTo>
                              <a:cubicBezTo>
                                <a:pt x="1504" y="2162"/>
                                <a:pt x="1484" y="2175"/>
                                <a:pt x="1460" y="2175"/>
                              </a:cubicBezTo>
                              <a:cubicBezTo>
                                <a:pt x="1409" y="2176"/>
                                <a:pt x="1378" y="2139"/>
                                <a:pt x="1378" y="2089"/>
                              </a:cubicBezTo>
                              <a:cubicBezTo>
                                <a:pt x="1378" y="2039"/>
                                <a:pt x="1409" y="2002"/>
                                <a:pt x="1460" y="2003"/>
                              </a:cubicBezTo>
                              <a:cubicBezTo>
                                <a:pt x="1484" y="2003"/>
                                <a:pt x="1504" y="2016"/>
                                <a:pt x="1514" y="2031"/>
                              </a:cubicBezTo>
                              <a:cubicBezTo>
                                <a:pt x="1539" y="2012"/>
                                <a:pt x="1539" y="2012"/>
                                <a:pt x="1539" y="2012"/>
                              </a:cubicBezTo>
                              <a:cubicBezTo>
                                <a:pt x="1518" y="1987"/>
                                <a:pt x="1489" y="1975"/>
                                <a:pt x="1460" y="1975"/>
                              </a:cubicBezTo>
                              <a:cubicBezTo>
                                <a:pt x="1389" y="1974"/>
                                <a:pt x="1345" y="2024"/>
                                <a:pt x="1345" y="2089"/>
                              </a:cubicBezTo>
                              <a:cubicBezTo>
                                <a:pt x="1345" y="2154"/>
                                <a:pt x="1389" y="2204"/>
                                <a:pt x="1460" y="2203"/>
                              </a:cubicBezTo>
                              <a:cubicBezTo>
                                <a:pt x="1489" y="2203"/>
                                <a:pt x="1518" y="2191"/>
                                <a:pt x="1539" y="2166"/>
                              </a:cubicBezTo>
                              <a:close/>
                              <a:moveTo>
                                <a:pt x="1681" y="2203"/>
                              </a:moveTo>
                              <a:cubicBezTo>
                                <a:pt x="1616" y="2203"/>
                                <a:pt x="1569" y="2154"/>
                                <a:pt x="1569" y="2089"/>
                              </a:cubicBezTo>
                              <a:cubicBezTo>
                                <a:pt x="1569" y="2024"/>
                                <a:pt x="1616" y="1975"/>
                                <a:pt x="1678" y="1975"/>
                              </a:cubicBezTo>
                              <a:cubicBezTo>
                                <a:pt x="1744" y="1975"/>
                                <a:pt x="1782" y="2024"/>
                                <a:pt x="1782" y="2083"/>
                              </a:cubicBezTo>
                              <a:cubicBezTo>
                                <a:pt x="1782" y="2097"/>
                                <a:pt x="1782" y="2097"/>
                                <a:pt x="1782" y="2097"/>
                              </a:cubicBezTo>
                              <a:cubicBezTo>
                                <a:pt x="1601" y="2097"/>
                                <a:pt x="1601" y="2097"/>
                                <a:pt x="1601" y="2097"/>
                              </a:cubicBezTo>
                              <a:cubicBezTo>
                                <a:pt x="1605" y="2141"/>
                                <a:pt x="1638" y="2175"/>
                                <a:pt x="1681" y="2175"/>
                              </a:cubicBezTo>
                              <a:cubicBezTo>
                                <a:pt x="1713" y="2175"/>
                                <a:pt x="1739" y="2157"/>
                                <a:pt x="1751" y="2138"/>
                              </a:cubicBezTo>
                              <a:cubicBezTo>
                                <a:pt x="1774" y="2157"/>
                                <a:pt x="1774" y="2157"/>
                                <a:pt x="1774" y="2157"/>
                              </a:cubicBezTo>
                              <a:cubicBezTo>
                                <a:pt x="1749" y="2190"/>
                                <a:pt x="1717" y="2203"/>
                                <a:pt x="1681" y="2203"/>
                              </a:cubicBezTo>
                              <a:close/>
                              <a:moveTo>
                                <a:pt x="1602" y="2072"/>
                              </a:moveTo>
                              <a:cubicBezTo>
                                <a:pt x="1749" y="2072"/>
                                <a:pt x="1749" y="2072"/>
                                <a:pt x="1749" y="2072"/>
                              </a:cubicBezTo>
                              <a:cubicBezTo>
                                <a:pt x="1749" y="2031"/>
                                <a:pt x="1722" y="2003"/>
                                <a:pt x="1678" y="2003"/>
                              </a:cubicBezTo>
                              <a:cubicBezTo>
                                <a:pt x="1638" y="2003"/>
                                <a:pt x="1602" y="2037"/>
                                <a:pt x="1602" y="2072"/>
                              </a:cubicBezTo>
                              <a:close/>
                              <a:moveTo>
                                <a:pt x="1993" y="2077"/>
                              </a:moveTo>
                              <a:cubicBezTo>
                                <a:pt x="1993" y="2198"/>
                                <a:pt x="1993" y="2198"/>
                                <a:pt x="1993" y="2198"/>
                              </a:cubicBezTo>
                              <a:cubicBezTo>
                                <a:pt x="2024" y="2198"/>
                                <a:pt x="2024" y="2198"/>
                                <a:pt x="2024" y="2198"/>
                              </a:cubicBezTo>
                              <a:cubicBezTo>
                                <a:pt x="2024" y="2060"/>
                                <a:pt x="2024" y="2060"/>
                                <a:pt x="2024" y="2060"/>
                              </a:cubicBezTo>
                              <a:cubicBezTo>
                                <a:pt x="2024" y="2006"/>
                                <a:pt x="1997" y="1975"/>
                                <a:pt x="1942" y="1975"/>
                              </a:cubicBezTo>
                              <a:cubicBezTo>
                                <a:pt x="1913" y="1975"/>
                                <a:pt x="1883" y="1992"/>
                                <a:pt x="1869" y="2015"/>
                              </a:cubicBezTo>
                              <a:cubicBezTo>
                                <a:pt x="1868" y="2015"/>
                                <a:pt x="1868" y="2015"/>
                                <a:pt x="1868" y="2015"/>
                              </a:cubicBezTo>
                              <a:cubicBezTo>
                                <a:pt x="1868" y="2004"/>
                                <a:pt x="1868" y="1992"/>
                                <a:pt x="1867" y="1980"/>
                              </a:cubicBezTo>
                              <a:cubicBezTo>
                                <a:pt x="1835" y="1980"/>
                                <a:pt x="1835" y="1980"/>
                                <a:pt x="1835" y="1980"/>
                              </a:cubicBezTo>
                              <a:cubicBezTo>
                                <a:pt x="1836" y="1996"/>
                                <a:pt x="1838" y="2017"/>
                                <a:pt x="1838" y="2028"/>
                              </a:cubicBezTo>
                              <a:cubicBezTo>
                                <a:pt x="1838" y="2198"/>
                                <a:pt x="1838" y="2198"/>
                                <a:pt x="1838" y="2198"/>
                              </a:cubicBezTo>
                              <a:cubicBezTo>
                                <a:pt x="1868" y="2198"/>
                                <a:pt x="1868" y="2198"/>
                                <a:pt x="1868" y="2198"/>
                              </a:cubicBezTo>
                              <a:cubicBezTo>
                                <a:pt x="1868" y="2086"/>
                                <a:pt x="1868" y="2086"/>
                                <a:pt x="1868" y="2086"/>
                              </a:cubicBezTo>
                              <a:cubicBezTo>
                                <a:pt x="1868" y="2007"/>
                                <a:pt x="1928" y="2003"/>
                                <a:pt x="1934" y="2003"/>
                              </a:cubicBezTo>
                              <a:cubicBezTo>
                                <a:pt x="1980" y="2003"/>
                                <a:pt x="1993" y="2029"/>
                                <a:pt x="1993" y="2077"/>
                              </a:cubicBezTo>
                              <a:close/>
                              <a:moveTo>
                                <a:pt x="2177" y="2175"/>
                              </a:moveTo>
                              <a:cubicBezTo>
                                <a:pt x="2158" y="2175"/>
                                <a:pt x="2145" y="2169"/>
                                <a:pt x="2145" y="2136"/>
                              </a:cubicBezTo>
                              <a:cubicBezTo>
                                <a:pt x="2145" y="2008"/>
                                <a:pt x="2145" y="2008"/>
                                <a:pt x="2145" y="2008"/>
                              </a:cubicBezTo>
                              <a:cubicBezTo>
                                <a:pt x="2208" y="2008"/>
                                <a:pt x="2208" y="2008"/>
                                <a:pt x="2208" y="2008"/>
                              </a:cubicBezTo>
                              <a:cubicBezTo>
                                <a:pt x="2208" y="1980"/>
                                <a:pt x="2208" y="1980"/>
                                <a:pt x="2208" y="1980"/>
                              </a:cubicBezTo>
                              <a:cubicBezTo>
                                <a:pt x="2145" y="1980"/>
                                <a:pt x="2145" y="1980"/>
                                <a:pt x="2145" y="1980"/>
                              </a:cubicBezTo>
                              <a:cubicBezTo>
                                <a:pt x="2145" y="1919"/>
                                <a:pt x="2145" y="1919"/>
                                <a:pt x="2145" y="1919"/>
                              </a:cubicBezTo>
                              <a:cubicBezTo>
                                <a:pt x="2115" y="1919"/>
                                <a:pt x="2115" y="1919"/>
                                <a:pt x="2115" y="1919"/>
                              </a:cubicBezTo>
                              <a:cubicBezTo>
                                <a:pt x="2115" y="1980"/>
                                <a:pt x="2115" y="1980"/>
                                <a:pt x="2115" y="1980"/>
                              </a:cubicBezTo>
                              <a:cubicBezTo>
                                <a:pt x="2069" y="1980"/>
                                <a:pt x="2069" y="1980"/>
                                <a:pt x="2069" y="1980"/>
                              </a:cubicBezTo>
                              <a:cubicBezTo>
                                <a:pt x="2069" y="2008"/>
                                <a:pt x="2069" y="2008"/>
                                <a:pt x="2069" y="2008"/>
                              </a:cubicBezTo>
                              <a:cubicBezTo>
                                <a:pt x="2115" y="2008"/>
                                <a:pt x="2115" y="2008"/>
                                <a:pt x="2115" y="2008"/>
                              </a:cubicBezTo>
                              <a:cubicBezTo>
                                <a:pt x="2115" y="2145"/>
                                <a:pt x="2115" y="2145"/>
                                <a:pt x="2115" y="2145"/>
                              </a:cubicBezTo>
                              <a:cubicBezTo>
                                <a:pt x="2115" y="2193"/>
                                <a:pt x="2145" y="2203"/>
                                <a:pt x="2169" y="2203"/>
                              </a:cubicBezTo>
                              <a:cubicBezTo>
                                <a:pt x="2184" y="2203"/>
                                <a:pt x="2199" y="2200"/>
                                <a:pt x="2210" y="2195"/>
                              </a:cubicBezTo>
                              <a:cubicBezTo>
                                <a:pt x="2209" y="2167"/>
                                <a:pt x="2209" y="2167"/>
                                <a:pt x="2209" y="2167"/>
                              </a:cubicBezTo>
                              <a:cubicBezTo>
                                <a:pt x="2199" y="2172"/>
                                <a:pt x="2188" y="2175"/>
                                <a:pt x="2177" y="2175"/>
                              </a:cubicBezTo>
                              <a:close/>
                              <a:moveTo>
                                <a:pt x="2282" y="2021"/>
                              </a:moveTo>
                              <a:cubicBezTo>
                                <a:pt x="2281" y="2021"/>
                                <a:pt x="2281" y="2021"/>
                                <a:pt x="2281" y="2021"/>
                              </a:cubicBezTo>
                              <a:cubicBezTo>
                                <a:pt x="2281" y="1980"/>
                                <a:pt x="2281" y="1980"/>
                                <a:pt x="2281" y="1980"/>
                              </a:cubicBezTo>
                              <a:cubicBezTo>
                                <a:pt x="2251" y="1980"/>
                                <a:pt x="2251" y="1980"/>
                                <a:pt x="2251" y="1980"/>
                              </a:cubicBezTo>
                              <a:cubicBezTo>
                                <a:pt x="2252" y="2012"/>
                                <a:pt x="2253" y="2029"/>
                                <a:pt x="2253" y="2048"/>
                              </a:cubicBezTo>
                              <a:cubicBezTo>
                                <a:pt x="2253" y="2198"/>
                                <a:pt x="2253" y="2198"/>
                                <a:pt x="2253" y="2198"/>
                              </a:cubicBezTo>
                              <a:cubicBezTo>
                                <a:pt x="2284" y="2198"/>
                                <a:pt x="2284" y="2198"/>
                                <a:pt x="2284" y="2198"/>
                              </a:cubicBezTo>
                              <a:cubicBezTo>
                                <a:pt x="2284" y="2075"/>
                                <a:pt x="2284" y="2075"/>
                                <a:pt x="2284" y="2075"/>
                              </a:cubicBezTo>
                              <a:cubicBezTo>
                                <a:pt x="2284" y="2046"/>
                                <a:pt x="2305" y="2005"/>
                                <a:pt x="2351" y="2005"/>
                              </a:cubicBezTo>
                              <a:cubicBezTo>
                                <a:pt x="2359" y="2005"/>
                                <a:pt x="2365" y="2006"/>
                                <a:pt x="2369" y="2008"/>
                              </a:cubicBezTo>
                              <a:cubicBezTo>
                                <a:pt x="2375" y="1978"/>
                                <a:pt x="2375" y="1978"/>
                                <a:pt x="2375" y="1978"/>
                              </a:cubicBezTo>
                              <a:cubicBezTo>
                                <a:pt x="2368" y="1976"/>
                                <a:pt x="2361" y="1975"/>
                                <a:pt x="2352" y="1975"/>
                              </a:cubicBezTo>
                              <a:cubicBezTo>
                                <a:pt x="2314" y="1975"/>
                                <a:pt x="2291" y="1998"/>
                                <a:pt x="2282" y="2021"/>
                              </a:cubicBezTo>
                              <a:close/>
                              <a:moveTo>
                                <a:pt x="2590" y="1980"/>
                              </a:moveTo>
                              <a:cubicBezTo>
                                <a:pt x="2559" y="1980"/>
                                <a:pt x="2559" y="1980"/>
                                <a:pt x="2559" y="1980"/>
                              </a:cubicBezTo>
                              <a:cubicBezTo>
                                <a:pt x="2559" y="2092"/>
                                <a:pt x="2559" y="2092"/>
                                <a:pt x="2559" y="2092"/>
                              </a:cubicBezTo>
                              <a:cubicBezTo>
                                <a:pt x="2559" y="2171"/>
                                <a:pt x="2500" y="2175"/>
                                <a:pt x="2493" y="2175"/>
                              </a:cubicBezTo>
                              <a:cubicBezTo>
                                <a:pt x="2448" y="2175"/>
                                <a:pt x="2435" y="2149"/>
                                <a:pt x="2435" y="2101"/>
                              </a:cubicBezTo>
                              <a:cubicBezTo>
                                <a:pt x="2435" y="1980"/>
                                <a:pt x="2435" y="1980"/>
                                <a:pt x="2435" y="1980"/>
                              </a:cubicBezTo>
                              <a:cubicBezTo>
                                <a:pt x="2404" y="1980"/>
                                <a:pt x="2404" y="1980"/>
                                <a:pt x="2404" y="1980"/>
                              </a:cubicBezTo>
                              <a:cubicBezTo>
                                <a:pt x="2404" y="2118"/>
                                <a:pt x="2404" y="2118"/>
                                <a:pt x="2404" y="2118"/>
                              </a:cubicBezTo>
                              <a:cubicBezTo>
                                <a:pt x="2404" y="2172"/>
                                <a:pt x="2430" y="2203"/>
                                <a:pt x="2486" y="2203"/>
                              </a:cubicBezTo>
                              <a:cubicBezTo>
                                <a:pt x="2514" y="2203"/>
                                <a:pt x="2545" y="2186"/>
                                <a:pt x="2558" y="2163"/>
                              </a:cubicBezTo>
                              <a:cubicBezTo>
                                <a:pt x="2559" y="2163"/>
                                <a:pt x="2559" y="2163"/>
                                <a:pt x="2559" y="2163"/>
                              </a:cubicBezTo>
                              <a:cubicBezTo>
                                <a:pt x="2559" y="2174"/>
                                <a:pt x="2559" y="2186"/>
                                <a:pt x="2561" y="2198"/>
                              </a:cubicBezTo>
                              <a:cubicBezTo>
                                <a:pt x="2592" y="2198"/>
                                <a:pt x="2592" y="2198"/>
                                <a:pt x="2592" y="2198"/>
                              </a:cubicBezTo>
                              <a:cubicBezTo>
                                <a:pt x="2591" y="2182"/>
                                <a:pt x="2590" y="2161"/>
                                <a:pt x="2590" y="2150"/>
                              </a:cubicBezTo>
                              <a:lnTo>
                                <a:pt x="2590" y="1980"/>
                              </a:lnTo>
                              <a:close/>
                              <a:moveTo>
                                <a:pt x="2904" y="1975"/>
                              </a:moveTo>
                              <a:cubicBezTo>
                                <a:pt x="2875" y="1975"/>
                                <a:pt x="2845" y="1992"/>
                                <a:pt x="2833" y="2020"/>
                              </a:cubicBezTo>
                              <a:cubicBezTo>
                                <a:pt x="2818" y="1983"/>
                                <a:pt x="2787" y="1975"/>
                                <a:pt x="2764" y="1975"/>
                              </a:cubicBezTo>
                              <a:cubicBezTo>
                                <a:pt x="2738" y="1975"/>
                                <a:pt x="2708" y="1988"/>
                                <a:pt x="2694" y="2013"/>
                              </a:cubicBezTo>
                              <a:cubicBezTo>
                                <a:pt x="2693" y="2013"/>
                                <a:pt x="2693" y="2013"/>
                                <a:pt x="2693" y="2013"/>
                              </a:cubicBezTo>
                              <a:cubicBezTo>
                                <a:pt x="2693" y="1980"/>
                                <a:pt x="2693" y="1980"/>
                                <a:pt x="2693" y="1980"/>
                              </a:cubicBezTo>
                              <a:cubicBezTo>
                                <a:pt x="2660" y="1980"/>
                                <a:pt x="2660" y="1980"/>
                                <a:pt x="2660" y="1980"/>
                              </a:cubicBezTo>
                              <a:cubicBezTo>
                                <a:pt x="2661" y="1997"/>
                                <a:pt x="2662" y="2012"/>
                                <a:pt x="2662" y="2029"/>
                              </a:cubicBezTo>
                              <a:cubicBezTo>
                                <a:pt x="2662" y="2198"/>
                                <a:pt x="2662" y="2198"/>
                                <a:pt x="2662" y="2198"/>
                              </a:cubicBezTo>
                              <a:cubicBezTo>
                                <a:pt x="2693" y="2198"/>
                                <a:pt x="2693" y="2198"/>
                                <a:pt x="2693" y="2198"/>
                              </a:cubicBezTo>
                              <a:cubicBezTo>
                                <a:pt x="2693" y="2086"/>
                                <a:pt x="2693" y="2086"/>
                                <a:pt x="2693" y="2086"/>
                              </a:cubicBezTo>
                              <a:cubicBezTo>
                                <a:pt x="2693" y="2007"/>
                                <a:pt x="2746" y="2003"/>
                                <a:pt x="2754" y="2003"/>
                              </a:cubicBezTo>
                              <a:cubicBezTo>
                                <a:pt x="2796" y="2003"/>
                                <a:pt x="2809" y="2027"/>
                                <a:pt x="2809" y="2071"/>
                              </a:cubicBezTo>
                              <a:cubicBezTo>
                                <a:pt x="2809" y="2198"/>
                                <a:pt x="2809" y="2198"/>
                                <a:pt x="2809" y="2198"/>
                              </a:cubicBezTo>
                              <a:cubicBezTo>
                                <a:pt x="2839" y="2198"/>
                                <a:pt x="2839" y="2198"/>
                                <a:pt x="2839" y="2198"/>
                              </a:cubicBezTo>
                              <a:cubicBezTo>
                                <a:pt x="2839" y="2082"/>
                                <a:pt x="2839" y="2082"/>
                                <a:pt x="2839" y="2082"/>
                              </a:cubicBezTo>
                              <a:cubicBezTo>
                                <a:pt x="2839" y="2042"/>
                                <a:pt x="2855" y="2003"/>
                                <a:pt x="2900" y="2003"/>
                              </a:cubicBezTo>
                              <a:cubicBezTo>
                                <a:pt x="2943" y="2003"/>
                                <a:pt x="2955" y="2027"/>
                                <a:pt x="2955" y="2071"/>
                              </a:cubicBezTo>
                              <a:cubicBezTo>
                                <a:pt x="2955" y="2198"/>
                                <a:pt x="2955" y="2198"/>
                                <a:pt x="2955" y="2198"/>
                              </a:cubicBezTo>
                              <a:cubicBezTo>
                                <a:pt x="2986" y="2198"/>
                                <a:pt x="2986" y="2198"/>
                                <a:pt x="2986" y="2198"/>
                              </a:cubicBezTo>
                              <a:cubicBezTo>
                                <a:pt x="2986" y="2060"/>
                                <a:pt x="2986" y="2060"/>
                                <a:pt x="2986" y="2060"/>
                              </a:cubicBezTo>
                              <a:cubicBezTo>
                                <a:pt x="2986" y="2006"/>
                                <a:pt x="2959" y="1975"/>
                                <a:pt x="2904" y="1975"/>
                              </a:cubicBezTo>
                              <a:close/>
                              <a:moveTo>
                                <a:pt x="245" y="2611"/>
                              </a:moveTo>
                              <a:cubicBezTo>
                                <a:pt x="244" y="2611"/>
                                <a:pt x="244" y="2611"/>
                                <a:pt x="244" y="2611"/>
                              </a:cubicBezTo>
                              <a:cubicBezTo>
                                <a:pt x="48" y="2333"/>
                                <a:pt x="48" y="2333"/>
                                <a:pt x="48" y="2333"/>
                              </a:cubicBezTo>
                              <a:cubicBezTo>
                                <a:pt x="7" y="2333"/>
                                <a:pt x="7" y="2333"/>
                                <a:pt x="7" y="2333"/>
                              </a:cubicBezTo>
                              <a:cubicBezTo>
                                <a:pt x="7" y="2662"/>
                                <a:pt x="7" y="2662"/>
                                <a:pt x="7" y="2662"/>
                              </a:cubicBezTo>
                              <a:cubicBezTo>
                                <a:pt x="40" y="2662"/>
                                <a:pt x="40" y="2662"/>
                                <a:pt x="40" y="2662"/>
                              </a:cubicBezTo>
                              <a:cubicBezTo>
                                <a:pt x="40" y="2380"/>
                                <a:pt x="40" y="2380"/>
                                <a:pt x="40" y="2380"/>
                              </a:cubicBezTo>
                              <a:cubicBezTo>
                                <a:pt x="41" y="2380"/>
                                <a:pt x="41" y="2380"/>
                                <a:pt x="41" y="2380"/>
                              </a:cubicBezTo>
                              <a:cubicBezTo>
                                <a:pt x="237" y="2662"/>
                                <a:pt x="237" y="2662"/>
                                <a:pt x="237" y="2662"/>
                              </a:cubicBezTo>
                              <a:cubicBezTo>
                                <a:pt x="278" y="2662"/>
                                <a:pt x="278" y="2662"/>
                                <a:pt x="278" y="2662"/>
                              </a:cubicBezTo>
                              <a:cubicBezTo>
                                <a:pt x="278" y="2333"/>
                                <a:pt x="278" y="2333"/>
                                <a:pt x="278" y="2333"/>
                              </a:cubicBezTo>
                              <a:cubicBezTo>
                                <a:pt x="245" y="2333"/>
                                <a:pt x="245" y="2333"/>
                                <a:pt x="245" y="2333"/>
                              </a:cubicBezTo>
                              <a:lnTo>
                                <a:pt x="245" y="2611"/>
                              </a:lnTo>
                              <a:close/>
                              <a:moveTo>
                                <a:pt x="559" y="2547"/>
                              </a:moveTo>
                              <a:cubicBezTo>
                                <a:pt x="559" y="2561"/>
                                <a:pt x="559" y="2561"/>
                                <a:pt x="559" y="2561"/>
                              </a:cubicBezTo>
                              <a:cubicBezTo>
                                <a:pt x="378" y="2561"/>
                                <a:pt x="378" y="2561"/>
                                <a:pt x="378" y="2561"/>
                              </a:cubicBezTo>
                              <a:cubicBezTo>
                                <a:pt x="382" y="2605"/>
                                <a:pt x="414" y="2639"/>
                                <a:pt x="458" y="2639"/>
                              </a:cubicBezTo>
                              <a:cubicBezTo>
                                <a:pt x="490" y="2639"/>
                                <a:pt x="515" y="2621"/>
                                <a:pt x="527" y="2602"/>
                              </a:cubicBezTo>
                              <a:cubicBezTo>
                                <a:pt x="551" y="2621"/>
                                <a:pt x="551" y="2621"/>
                                <a:pt x="551" y="2621"/>
                              </a:cubicBezTo>
                              <a:cubicBezTo>
                                <a:pt x="525" y="2654"/>
                                <a:pt x="493" y="2667"/>
                                <a:pt x="458" y="2667"/>
                              </a:cubicBezTo>
                              <a:cubicBezTo>
                                <a:pt x="393" y="2667"/>
                                <a:pt x="345" y="2618"/>
                                <a:pt x="345" y="2553"/>
                              </a:cubicBezTo>
                              <a:cubicBezTo>
                                <a:pt x="345" y="2488"/>
                                <a:pt x="393" y="2439"/>
                                <a:pt x="455" y="2439"/>
                              </a:cubicBezTo>
                              <a:cubicBezTo>
                                <a:pt x="521" y="2439"/>
                                <a:pt x="559" y="2488"/>
                                <a:pt x="559" y="2547"/>
                              </a:cubicBezTo>
                              <a:close/>
                              <a:moveTo>
                                <a:pt x="525" y="2536"/>
                              </a:moveTo>
                              <a:cubicBezTo>
                                <a:pt x="525" y="2495"/>
                                <a:pt x="499" y="2467"/>
                                <a:pt x="455" y="2467"/>
                              </a:cubicBezTo>
                              <a:cubicBezTo>
                                <a:pt x="415" y="2467"/>
                                <a:pt x="379" y="2501"/>
                                <a:pt x="379" y="2536"/>
                              </a:cubicBezTo>
                              <a:lnTo>
                                <a:pt x="525" y="2536"/>
                              </a:lnTo>
                              <a:close/>
                              <a:moveTo>
                                <a:pt x="801" y="2311"/>
                              </a:moveTo>
                              <a:cubicBezTo>
                                <a:pt x="831" y="2311"/>
                                <a:pt x="831" y="2311"/>
                                <a:pt x="831" y="2311"/>
                              </a:cubicBezTo>
                              <a:cubicBezTo>
                                <a:pt x="831" y="2662"/>
                                <a:pt x="831" y="2662"/>
                                <a:pt x="831" y="2662"/>
                              </a:cubicBezTo>
                              <a:cubicBezTo>
                                <a:pt x="801" y="2662"/>
                                <a:pt x="801" y="2662"/>
                                <a:pt x="801" y="2662"/>
                              </a:cubicBezTo>
                              <a:cubicBezTo>
                                <a:pt x="801" y="2625"/>
                                <a:pt x="801" y="2625"/>
                                <a:pt x="801" y="2625"/>
                              </a:cubicBezTo>
                              <a:cubicBezTo>
                                <a:pt x="800" y="2625"/>
                                <a:pt x="800" y="2625"/>
                                <a:pt x="800" y="2625"/>
                              </a:cubicBezTo>
                              <a:cubicBezTo>
                                <a:pt x="780" y="2655"/>
                                <a:pt x="744" y="2667"/>
                                <a:pt x="715" y="2667"/>
                              </a:cubicBezTo>
                              <a:cubicBezTo>
                                <a:pt x="647" y="2667"/>
                                <a:pt x="600" y="2618"/>
                                <a:pt x="600" y="2553"/>
                              </a:cubicBezTo>
                              <a:cubicBezTo>
                                <a:pt x="600" y="2488"/>
                                <a:pt x="647" y="2439"/>
                                <a:pt x="715" y="2439"/>
                              </a:cubicBezTo>
                              <a:cubicBezTo>
                                <a:pt x="744" y="2439"/>
                                <a:pt x="780" y="2451"/>
                                <a:pt x="800" y="2481"/>
                              </a:cubicBezTo>
                              <a:cubicBezTo>
                                <a:pt x="801" y="2481"/>
                                <a:pt x="801" y="2481"/>
                                <a:pt x="801" y="2481"/>
                              </a:cubicBezTo>
                              <a:lnTo>
                                <a:pt x="801" y="2311"/>
                              </a:lnTo>
                              <a:close/>
                              <a:moveTo>
                                <a:pt x="802" y="2553"/>
                              </a:moveTo>
                              <a:cubicBezTo>
                                <a:pt x="802" y="2504"/>
                                <a:pt x="765" y="2467"/>
                                <a:pt x="715" y="2467"/>
                              </a:cubicBezTo>
                              <a:cubicBezTo>
                                <a:pt x="665" y="2467"/>
                                <a:pt x="633" y="2504"/>
                                <a:pt x="633" y="2553"/>
                              </a:cubicBezTo>
                              <a:cubicBezTo>
                                <a:pt x="633" y="2602"/>
                                <a:pt x="665" y="2639"/>
                                <a:pt x="715" y="2639"/>
                              </a:cubicBezTo>
                              <a:cubicBezTo>
                                <a:pt x="765" y="2639"/>
                                <a:pt x="802" y="2602"/>
                                <a:pt x="802" y="2553"/>
                              </a:cubicBezTo>
                              <a:close/>
                              <a:moveTo>
                                <a:pt x="1100" y="2547"/>
                              </a:moveTo>
                              <a:cubicBezTo>
                                <a:pt x="1100" y="2561"/>
                                <a:pt x="1100" y="2561"/>
                                <a:pt x="1100" y="2561"/>
                              </a:cubicBezTo>
                              <a:cubicBezTo>
                                <a:pt x="919" y="2561"/>
                                <a:pt x="919" y="2561"/>
                                <a:pt x="919" y="2561"/>
                              </a:cubicBezTo>
                              <a:cubicBezTo>
                                <a:pt x="923" y="2605"/>
                                <a:pt x="956" y="2639"/>
                                <a:pt x="999" y="2639"/>
                              </a:cubicBezTo>
                              <a:cubicBezTo>
                                <a:pt x="1032" y="2639"/>
                                <a:pt x="1057" y="2621"/>
                                <a:pt x="1069" y="2602"/>
                              </a:cubicBezTo>
                              <a:cubicBezTo>
                                <a:pt x="1092" y="2621"/>
                                <a:pt x="1092" y="2621"/>
                                <a:pt x="1092" y="2621"/>
                              </a:cubicBezTo>
                              <a:cubicBezTo>
                                <a:pt x="1067" y="2654"/>
                                <a:pt x="1035" y="2667"/>
                                <a:pt x="999" y="2667"/>
                              </a:cubicBezTo>
                              <a:cubicBezTo>
                                <a:pt x="935" y="2667"/>
                                <a:pt x="887" y="2618"/>
                                <a:pt x="887" y="2553"/>
                              </a:cubicBezTo>
                              <a:cubicBezTo>
                                <a:pt x="887" y="2488"/>
                                <a:pt x="935" y="2439"/>
                                <a:pt x="996" y="2439"/>
                              </a:cubicBezTo>
                              <a:cubicBezTo>
                                <a:pt x="1062" y="2439"/>
                                <a:pt x="1100" y="2488"/>
                                <a:pt x="1100" y="2547"/>
                              </a:cubicBezTo>
                              <a:close/>
                              <a:moveTo>
                                <a:pt x="1067" y="2536"/>
                              </a:moveTo>
                              <a:cubicBezTo>
                                <a:pt x="1067" y="2495"/>
                                <a:pt x="1040" y="2467"/>
                                <a:pt x="996" y="2467"/>
                              </a:cubicBezTo>
                              <a:cubicBezTo>
                                <a:pt x="956" y="2467"/>
                                <a:pt x="920" y="2501"/>
                                <a:pt x="920" y="2536"/>
                              </a:cubicBezTo>
                              <a:lnTo>
                                <a:pt x="1067" y="2536"/>
                              </a:lnTo>
                              <a:close/>
                              <a:moveTo>
                                <a:pt x="1188" y="2485"/>
                              </a:moveTo>
                              <a:cubicBezTo>
                                <a:pt x="1188" y="2485"/>
                                <a:pt x="1188" y="2485"/>
                                <a:pt x="1188" y="2485"/>
                              </a:cubicBezTo>
                              <a:cubicBezTo>
                                <a:pt x="1188" y="2444"/>
                                <a:pt x="1188" y="2444"/>
                                <a:pt x="1188" y="2444"/>
                              </a:cubicBezTo>
                              <a:cubicBezTo>
                                <a:pt x="1157" y="2444"/>
                                <a:pt x="1157" y="2444"/>
                                <a:pt x="1157" y="2444"/>
                              </a:cubicBezTo>
                              <a:cubicBezTo>
                                <a:pt x="1158" y="2476"/>
                                <a:pt x="1159" y="2493"/>
                                <a:pt x="1159" y="2512"/>
                              </a:cubicBezTo>
                              <a:cubicBezTo>
                                <a:pt x="1159" y="2662"/>
                                <a:pt x="1159" y="2662"/>
                                <a:pt x="1159" y="2662"/>
                              </a:cubicBezTo>
                              <a:cubicBezTo>
                                <a:pt x="1190" y="2662"/>
                                <a:pt x="1190" y="2662"/>
                                <a:pt x="1190" y="2662"/>
                              </a:cubicBezTo>
                              <a:cubicBezTo>
                                <a:pt x="1190" y="2539"/>
                                <a:pt x="1190" y="2539"/>
                                <a:pt x="1190" y="2539"/>
                              </a:cubicBezTo>
                              <a:cubicBezTo>
                                <a:pt x="1190" y="2510"/>
                                <a:pt x="1211" y="2469"/>
                                <a:pt x="1257" y="2469"/>
                              </a:cubicBezTo>
                              <a:cubicBezTo>
                                <a:pt x="1266" y="2469"/>
                                <a:pt x="1271" y="2470"/>
                                <a:pt x="1275" y="2472"/>
                              </a:cubicBezTo>
                              <a:cubicBezTo>
                                <a:pt x="1281" y="2442"/>
                                <a:pt x="1281" y="2442"/>
                                <a:pt x="1281" y="2442"/>
                              </a:cubicBezTo>
                              <a:cubicBezTo>
                                <a:pt x="1274" y="2440"/>
                                <a:pt x="1267" y="2439"/>
                                <a:pt x="1258" y="2439"/>
                              </a:cubicBezTo>
                              <a:cubicBezTo>
                                <a:pt x="1220" y="2439"/>
                                <a:pt x="1197" y="2462"/>
                                <a:pt x="1188" y="2485"/>
                              </a:cubicBezTo>
                              <a:close/>
                              <a:moveTo>
                                <a:pt x="1317" y="2662"/>
                              </a:moveTo>
                              <a:cubicBezTo>
                                <a:pt x="1348" y="2662"/>
                                <a:pt x="1348" y="2662"/>
                                <a:pt x="1348" y="2662"/>
                              </a:cubicBezTo>
                              <a:cubicBezTo>
                                <a:pt x="1348" y="2311"/>
                                <a:pt x="1348" y="2311"/>
                                <a:pt x="1348" y="2311"/>
                              </a:cubicBezTo>
                              <a:cubicBezTo>
                                <a:pt x="1317" y="2311"/>
                                <a:pt x="1317" y="2311"/>
                                <a:pt x="1317" y="2311"/>
                              </a:cubicBezTo>
                              <a:lnTo>
                                <a:pt x="1317" y="2662"/>
                              </a:lnTo>
                              <a:close/>
                              <a:moveTo>
                                <a:pt x="1591" y="2613"/>
                              </a:moveTo>
                              <a:cubicBezTo>
                                <a:pt x="1591" y="2630"/>
                                <a:pt x="1593" y="2650"/>
                                <a:pt x="1595" y="2662"/>
                              </a:cubicBezTo>
                              <a:cubicBezTo>
                                <a:pt x="1565" y="2662"/>
                                <a:pt x="1565" y="2662"/>
                                <a:pt x="1565" y="2662"/>
                              </a:cubicBezTo>
                              <a:cubicBezTo>
                                <a:pt x="1563" y="2651"/>
                                <a:pt x="1562" y="2638"/>
                                <a:pt x="1562" y="2626"/>
                              </a:cubicBezTo>
                              <a:cubicBezTo>
                                <a:pt x="1562" y="2626"/>
                                <a:pt x="1562" y="2626"/>
                                <a:pt x="1562" y="2626"/>
                              </a:cubicBezTo>
                              <a:cubicBezTo>
                                <a:pt x="1544" y="2655"/>
                                <a:pt x="1520" y="2667"/>
                                <a:pt x="1485" y="2667"/>
                              </a:cubicBezTo>
                              <a:cubicBezTo>
                                <a:pt x="1446" y="2667"/>
                                <a:pt x="1410" y="2646"/>
                                <a:pt x="1410" y="2604"/>
                              </a:cubicBezTo>
                              <a:cubicBezTo>
                                <a:pt x="1410" y="2533"/>
                                <a:pt x="1493" y="2528"/>
                                <a:pt x="1545" y="2528"/>
                              </a:cubicBezTo>
                              <a:cubicBezTo>
                                <a:pt x="1561" y="2528"/>
                                <a:pt x="1561" y="2528"/>
                                <a:pt x="1561" y="2528"/>
                              </a:cubicBezTo>
                              <a:cubicBezTo>
                                <a:pt x="1561" y="2523"/>
                                <a:pt x="1561" y="2523"/>
                                <a:pt x="1561" y="2523"/>
                              </a:cubicBezTo>
                              <a:cubicBezTo>
                                <a:pt x="1561" y="2485"/>
                                <a:pt x="1543" y="2467"/>
                                <a:pt x="1505" y="2467"/>
                              </a:cubicBezTo>
                              <a:cubicBezTo>
                                <a:pt x="1479" y="2467"/>
                                <a:pt x="1457" y="2476"/>
                                <a:pt x="1439" y="2492"/>
                              </a:cubicBezTo>
                              <a:cubicBezTo>
                                <a:pt x="1420" y="2470"/>
                                <a:pt x="1420" y="2470"/>
                                <a:pt x="1420" y="2470"/>
                              </a:cubicBezTo>
                              <a:cubicBezTo>
                                <a:pt x="1440" y="2450"/>
                                <a:pt x="1471" y="2439"/>
                                <a:pt x="1512" y="2439"/>
                              </a:cubicBezTo>
                              <a:cubicBezTo>
                                <a:pt x="1555" y="2439"/>
                                <a:pt x="1591" y="2463"/>
                                <a:pt x="1591" y="2516"/>
                              </a:cubicBezTo>
                              <a:lnTo>
                                <a:pt x="1591" y="2613"/>
                              </a:lnTo>
                              <a:close/>
                              <a:moveTo>
                                <a:pt x="1561" y="2553"/>
                              </a:moveTo>
                              <a:cubicBezTo>
                                <a:pt x="1545" y="2553"/>
                                <a:pt x="1545" y="2553"/>
                                <a:pt x="1545" y="2553"/>
                              </a:cubicBezTo>
                              <a:cubicBezTo>
                                <a:pt x="1514" y="2553"/>
                                <a:pt x="1444" y="2556"/>
                                <a:pt x="1444" y="2599"/>
                              </a:cubicBezTo>
                              <a:cubicBezTo>
                                <a:pt x="1444" y="2628"/>
                                <a:pt x="1470" y="2639"/>
                                <a:pt x="1495" y="2639"/>
                              </a:cubicBezTo>
                              <a:cubicBezTo>
                                <a:pt x="1539" y="2639"/>
                                <a:pt x="1561" y="2608"/>
                                <a:pt x="1561" y="2569"/>
                              </a:cubicBezTo>
                              <a:lnTo>
                                <a:pt x="1561" y="2553"/>
                              </a:lnTo>
                              <a:close/>
                              <a:moveTo>
                                <a:pt x="1767" y="2439"/>
                              </a:moveTo>
                              <a:cubicBezTo>
                                <a:pt x="1738" y="2439"/>
                                <a:pt x="1707" y="2456"/>
                                <a:pt x="1694" y="2479"/>
                              </a:cubicBezTo>
                              <a:cubicBezTo>
                                <a:pt x="1693" y="2479"/>
                                <a:pt x="1693" y="2479"/>
                                <a:pt x="1693" y="2479"/>
                              </a:cubicBezTo>
                              <a:cubicBezTo>
                                <a:pt x="1693" y="2468"/>
                                <a:pt x="1693" y="2456"/>
                                <a:pt x="1691" y="2444"/>
                              </a:cubicBezTo>
                              <a:cubicBezTo>
                                <a:pt x="1660" y="2444"/>
                                <a:pt x="1660" y="2444"/>
                                <a:pt x="1660" y="2444"/>
                              </a:cubicBezTo>
                              <a:cubicBezTo>
                                <a:pt x="1661" y="2460"/>
                                <a:pt x="1662" y="2481"/>
                                <a:pt x="1662" y="2492"/>
                              </a:cubicBezTo>
                              <a:cubicBezTo>
                                <a:pt x="1662" y="2662"/>
                                <a:pt x="1662" y="2662"/>
                                <a:pt x="1662" y="2662"/>
                              </a:cubicBezTo>
                              <a:cubicBezTo>
                                <a:pt x="1693" y="2662"/>
                                <a:pt x="1693" y="2662"/>
                                <a:pt x="1693" y="2662"/>
                              </a:cubicBezTo>
                              <a:cubicBezTo>
                                <a:pt x="1693" y="2550"/>
                                <a:pt x="1693" y="2550"/>
                                <a:pt x="1693" y="2550"/>
                              </a:cubicBezTo>
                              <a:cubicBezTo>
                                <a:pt x="1693" y="2471"/>
                                <a:pt x="1752" y="2467"/>
                                <a:pt x="1759" y="2467"/>
                              </a:cubicBezTo>
                              <a:cubicBezTo>
                                <a:pt x="1804" y="2467"/>
                                <a:pt x="1818" y="2493"/>
                                <a:pt x="1818" y="2541"/>
                              </a:cubicBezTo>
                              <a:cubicBezTo>
                                <a:pt x="1818" y="2662"/>
                                <a:pt x="1818" y="2662"/>
                                <a:pt x="1818" y="2662"/>
                              </a:cubicBezTo>
                              <a:cubicBezTo>
                                <a:pt x="1848" y="2662"/>
                                <a:pt x="1848" y="2662"/>
                                <a:pt x="1848" y="2662"/>
                              </a:cubicBezTo>
                              <a:cubicBezTo>
                                <a:pt x="1848" y="2524"/>
                                <a:pt x="1848" y="2524"/>
                                <a:pt x="1848" y="2524"/>
                              </a:cubicBezTo>
                              <a:cubicBezTo>
                                <a:pt x="1848" y="2470"/>
                                <a:pt x="1822" y="2439"/>
                                <a:pt x="1767" y="2439"/>
                              </a:cubicBezTo>
                              <a:close/>
                              <a:moveTo>
                                <a:pt x="2106" y="2311"/>
                              </a:moveTo>
                              <a:cubicBezTo>
                                <a:pt x="2137" y="2311"/>
                                <a:pt x="2137" y="2311"/>
                                <a:pt x="2137" y="2311"/>
                              </a:cubicBezTo>
                              <a:cubicBezTo>
                                <a:pt x="2137" y="2662"/>
                                <a:pt x="2137" y="2662"/>
                                <a:pt x="2137" y="2662"/>
                              </a:cubicBezTo>
                              <a:cubicBezTo>
                                <a:pt x="2106" y="2662"/>
                                <a:pt x="2106" y="2662"/>
                                <a:pt x="2106" y="2662"/>
                              </a:cubicBezTo>
                              <a:cubicBezTo>
                                <a:pt x="2106" y="2625"/>
                                <a:pt x="2106" y="2625"/>
                                <a:pt x="2106" y="2625"/>
                              </a:cubicBezTo>
                              <a:cubicBezTo>
                                <a:pt x="2105" y="2625"/>
                                <a:pt x="2105" y="2625"/>
                                <a:pt x="2105" y="2625"/>
                              </a:cubicBezTo>
                              <a:cubicBezTo>
                                <a:pt x="2085" y="2655"/>
                                <a:pt x="2050" y="2667"/>
                                <a:pt x="2021" y="2667"/>
                              </a:cubicBezTo>
                              <a:cubicBezTo>
                                <a:pt x="1953" y="2667"/>
                                <a:pt x="1905" y="2618"/>
                                <a:pt x="1905" y="2553"/>
                              </a:cubicBezTo>
                              <a:cubicBezTo>
                                <a:pt x="1905" y="2488"/>
                                <a:pt x="1953" y="2439"/>
                                <a:pt x="2021" y="2439"/>
                              </a:cubicBezTo>
                              <a:cubicBezTo>
                                <a:pt x="2050" y="2439"/>
                                <a:pt x="2085" y="2451"/>
                                <a:pt x="2105" y="2481"/>
                              </a:cubicBezTo>
                              <a:cubicBezTo>
                                <a:pt x="2106" y="2481"/>
                                <a:pt x="2106" y="2481"/>
                                <a:pt x="2106" y="2481"/>
                              </a:cubicBezTo>
                              <a:lnTo>
                                <a:pt x="2106" y="2311"/>
                              </a:lnTo>
                              <a:close/>
                              <a:moveTo>
                                <a:pt x="2108" y="2553"/>
                              </a:moveTo>
                              <a:cubicBezTo>
                                <a:pt x="2108" y="2504"/>
                                <a:pt x="2071" y="2467"/>
                                <a:pt x="2021" y="2467"/>
                              </a:cubicBezTo>
                              <a:cubicBezTo>
                                <a:pt x="1970" y="2467"/>
                                <a:pt x="1939" y="2504"/>
                                <a:pt x="1939" y="2553"/>
                              </a:cubicBezTo>
                              <a:cubicBezTo>
                                <a:pt x="1939" y="2602"/>
                                <a:pt x="1970" y="2639"/>
                                <a:pt x="2021" y="2639"/>
                              </a:cubicBezTo>
                              <a:cubicBezTo>
                                <a:pt x="2071" y="2639"/>
                                <a:pt x="2108" y="2602"/>
                                <a:pt x="2108" y="2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2"/>
                      <wps:cNvSpPr>
                        <a:spLocks noEditPoints="1"/>
                      </wps:cNvSpPr>
                      <wps:spPr bwMode="auto">
                        <a:xfrm>
                          <a:off x="5643457" y="296548"/>
                          <a:ext cx="361950" cy="564515"/>
                        </a:xfrm>
                        <a:custGeom>
                          <a:avLst/>
                          <a:gdLst>
                            <a:gd name="T0" fmla="*/ 355 w 1141"/>
                            <a:gd name="T1" fmla="*/ 395 h 1776"/>
                            <a:gd name="T2" fmla="*/ 198 w 1141"/>
                            <a:gd name="T3" fmla="*/ 212 h 1776"/>
                            <a:gd name="T4" fmla="*/ 202 w 1141"/>
                            <a:gd name="T5" fmla="*/ 183 h 1776"/>
                            <a:gd name="T6" fmla="*/ 412 w 1141"/>
                            <a:gd name="T7" fmla="*/ 1 h 1776"/>
                            <a:gd name="T8" fmla="*/ 569 w 1141"/>
                            <a:gd name="T9" fmla="*/ 184 h 1776"/>
                            <a:gd name="T10" fmla="*/ 565 w 1141"/>
                            <a:gd name="T11" fmla="*/ 213 h 1776"/>
                            <a:gd name="T12" fmla="*/ 355 w 1141"/>
                            <a:gd name="T13" fmla="*/ 395 h 1776"/>
                            <a:gd name="T14" fmla="*/ 723 w 1141"/>
                            <a:gd name="T15" fmla="*/ 1229 h 1776"/>
                            <a:gd name="T16" fmla="*/ 1141 w 1141"/>
                            <a:gd name="T17" fmla="*/ 625 h 1776"/>
                            <a:gd name="T18" fmla="*/ 1013 w 1141"/>
                            <a:gd name="T19" fmla="*/ 600 h 1776"/>
                            <a:gd name="T20" fmla="*/ 527 w 1141"/>
                            <a:gd name="T21" fmla="*/ 966 h 1776"/>
                            <a:gd name="T22" fmla="*/ 453 w 1141"/>
                            <a:gd name="T23" fmla="*/ 1145 h 1776"/>
                            <a:gd name="T24" fmla="*/ 526 w 1141"/>
                            <a:gd name="T25" fmla="*/ 609 h 1776"/>
                            <a:gd name="T26" fmla="*/ 157 w 1141"/>
                            <a:gd name="T27" fmla="*/ 609 h 1776"/>
                            <a:gd name="T28" fmla="*/ 0 w 1141"/>
                            <a:gd name="T29" fmla="*/ 1763 h 1776"/>
                            <a:gd name="T30" fmla="*/ 369 w 1141"/>
                            <a:gd name="T31" fmla="*/ 1763 h 1776"/>
                            <a:gd name="T32" fmla="*/ 443 w 1141"/>
                            <a:gd name="T33" fmla="*/ 1219 h 1776"/>
                            <a:gd name="T34" fmla="*/ 456 w 1141"/>
                            <a:gd name="T35" fmla="*/ 1284 h 1776"/>
                            <a:gd name="T36" fmla="*/ 903 w 1141"/>
                            <a:gd name="T37" fmla="*/ 1775 h 1776"/>
                            <a:gd name="T38" fmla="*/ 1059 w 1141"/>
                            <a:gd name="T39" fmla="*/ 1757 h 1776"/>
                            <a:gd name="T40" fmla="*/ 723 w 1141"/>
                            <a:gd name="T41" fmla="*/ 1229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41" h="1776">
                              <a:moveTo>
                                <a:pt x="355" y="395"/>
                              </a:moveTo>
                              <a:cubicBezTo>
                                <a:pt x="254" y="395"/>
                                <a:pt x="183" y="313"/>
                                <a:pt x="198" y="212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216" y="82"/>
                                <a:pt x="310" y="0"/>
                                <a:pt x="412" y="1"/>
                              </a:cubicBezTo>
                              <a:cubicBezTo>
                                <a:pt x="513" y="1"/>
                                <a:pt x="584" y="83"/>
                                <a:pt x="569" y="184"/>
                              </a:cubicBezTo>
                              <a:cubicBezTo>
                                <a:pt x="565" y="213"/>
                                <a:pt x="565" y="213"/>
                                <a:pt x="565" y="213"/>
                              </a:cubicBezTo>
                              <a:cubicBezTo>
                                <a:pt x="551" y="314"/>
                                <a:pt x="457" y="396"/>
                                <a:pt x="355" y="395"/>
                              </a:cubicBezTo>
                              <a:moveTo>
                                <a:pt x="723" y="1229"/>
                              </a:moveTo>
                              <a:cubicBezTo>
                                <a:pt x="973" y="1061"/>
                                <a:pt x="1141" y="625"/>
                                <a:pt x="1141" y="625"/>
                              </a:cubicBezTo>
                              <a:cubicBezTo>
                                <a:pt x="1141" y="625"/>
                                <a:pt x="1083" y="600"/>
                                <a:pt x="1013" y="600"/>
                              </a:cubicBezTo>
                              <a:cubicBezTo>
                                <a:pt x="868" y="600"/>
                                <a:pt x="683" y="673"/>
                                <a:pt x="527" y="966"/>
                              </a:cubicBezTo>
                              <a:cubicBezTo>
                                <a:pt x="493" y="1030"/>
                                <a:pt x="468" y="1096"/>
                                <a:pt x="453" y="1145"/>
                              </a:cubicBezTo>
                              <a:cubicBezTo>
                                <a:pt x="526" y="609"/>
                                <a:pt x="526" y="609"/>
                                <a:pt x="526" y="609"/>
                              </a:cubicBezTo>
                              <a:cubicBezTo>
                                <a:pt x="157" y="609"/>
                                <a:pt x="157" y="609"/>
                                <a:pt x="157" y="609"/>
                              </a:cubicBezTo>
                              <a:cubicBezTo>
                                <a:pt x="0" y="1763"/>
                                <a:pt x="0" y="1763"/>
                                <a:pt x="0" y="1763"/>
                              </a:cubicBezTo>
                              <a:cubicBezTo>
                                <a:pt x="369" y="1763"/>
                                <a:pt x="369" y="1763"/>
                                <a:pt x="369" y="1763"/>
                              </a:cubicBezTo>
                              <a:cubicBezTo>
                                <a:pt x="443" y="1219"/>
                                <a:pt x="443" y="1219"/>
                                <a:pt x="443" y="1219"/>
                              </a:cubicBezTo>
                              <a:cubicBezTo>
                                <a:pt x="456" y="1284"/>
                                <a:pt x="456" y="1284"/>
                                <a:pt x="456" y="1284"/>
                              </a:cubicBezTo>
                              <a:cubicBezTo>
                                <a:pt x="471" y="1355"/>
                                <a:pt x="584" y="1774"/>
                                <a:pt x="903" y="1775"/>
                              </a:cubicBezTo>
                              <a:cubicBezTo>
                                <a:pt x="963" y="1776"/>
                                <a:pt x="1015" y="1768"/>
                                <a:pt x="1059" y="1757"/>
                              </a:cubicBezTo>
                              <a:cubicBezTo>
                                <a:pt x="1059" y="1757"/>
                                <a:pt x="1099" y="1331"/>
                                <a:pt x="723" y="1229"/>
                              </a:cubicBezTo>
                            </a:path>
                          </a:pathLst>
                        </a:custGeom>
                        <a:solidFill>
                          <a:srgbClr val="207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116pt;z-index:-251657216;mso-position-horizontal-relative:page;mso-position-vertical-relative:page" coordsize="75603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732;visibility:visible;mso-wrap-style:square">
                <v:fill o:detectmouseclick="t"/>
                <v:path o:connecttype="none"/>
              </v:shape>
              <v:shape id="Freeform 21" o:spid="_x0000_s1028" style="position:absolute;left:56409;top:4870;width:10560;height:8465;visibility:visible;mso-wrap-style:square;v-text-anchor:top" coordsize="3326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dub0A&#10;AADaAAAADwAAAGRycy9kb3ducmV2LnhtbERPyw7BQBTdS/zD5EpshCkLjzIECcHOY2F507naRudO&#10;dQb192YhsTw579miNoV4UeVyywr6vQgEcWJ1zqmCy3nTHYNwHlljYZkUfMjBYt5szDDW9s1Hep18&#10;KkIIuxgVZN6XsZQuycig69mSOHA3Wxn0AVap1BW+Q7gp5CCKhtJgzqEhw5LWGSX309MoWI2uODnY&#10;zlVv99vbZzR+bCZnVKrdqpdTEJ5q/xf/3DutIGwNV8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pdub0AAADaAAAADwAAAAAAAAAAAAAAAACYAgAAZHJzL2Rvd25yZXYu&#10;eG1sUEsFBgAAAAAEAAQA9QAAAIIDAAAAAA==&#10;" path="m2066,9v328,,328,,328,c2255,990,2255,990,2255,990v-3,20,-10,66,-39,108c2188,1140,2144,1177,2059,1176v-57,1,-129,-24,-195,-140c1821,961,1699,694,1617,503v-79,661,-79,661,-79,661c1205,1164,1205,1164,1205,1164,1368,27,1368,27,1368,27,1412,18,1470,,1522,v123,,180,75,214,150c1998,696,1998,696,1998,696l2066,9xm2874,869v96,-682,96,-682,96,-682c2984,85,2913,2,2811,2v-103,,-197,83,-212,185c2488,980,2488,980,2488,980v-15,103,57,186,159,186c3285,1166,3285,1166,3285,1166v41,-297,41,-297,41,-297l2874,869xm7,1734v31,,31,,31,c38,1516,38,1516,38,1516v-31,,-31,,-31,l7,1734xm23,1455v11,,22,-9,22,-22c45,1420,34,1411,23,1411v-12,,-23,9,-23,22c,1446,11,1455,23,1455xm112,1734v30,,30,,30,c142,1622,142,1622,142,1622v,-79,60,-83,66,-83c254,1539,267,1565,267,1613v,121,,121,,121c298,1734,298,1734,298,1734v,-138,,-138,,-138c298,1542,271,1511,216,1511v-29,,-59,17,-73,40c142,1551,142,1551,142,1551v,-11,,-23,-1,-35c109,1516,109,1516,109,1516v1,16,3,37,3,48l112,1734xm389,1681v,48,30,58,53,58c458,1739,473,1736,484,1731v-2,-28,-2,-28,-2,-28c473,1708,462,1711,451,1711v-19,,-32,-6,-32,-39c419,1544,419,1544,419,1544v63,,63,,63,c482,1516,482,1516,482,1516v-63,,-63,,-63,c419,1455,419,1455,419,1455v-30,,-30,,-30,c389,1516,389,1516,389,1516v-46,,-46,,-46,c343,1544,343,1544,343,1544v46,,46,,46,l389,1681xm513,1625v,-66,47,-114,109,-114c688,1511,726,1560,726,1619v,14,,14,,14c545,1633,545,1633,545,1633v4,44,37,78,80,78c657,1711,682,1693,694,1674v24,19,24,19,24,19c693,1726,661,1739,625,1739v-65,,-112,-49,-112,-114xm546,1608v147,,147,,147,c693,1567,666,1539,622,1539v-40,,-76,33,-76,69xm771,1623v,-63,46,-112,110,-112c907,1511,940,1519,965,1553v1,,1,,1,c966,1516,966,1516,966,1516v31,,31,,31,c997,1732,997,1732,997,1732v,47,-20,113,-117,113c837,1845,803,1831,776,1801v22,-24,22,-24,22,-24c816,1801,847,1817,881,1817v63,,85,-38,85,-85c966,1693,966,1693,966,1693v-1,,-1,,-1,c945,1722,915,1734,884,1734v-63,,-113,-47,-113,-111xm804,1622v,46,35,84,81,84c929,1706,969,1672,967,1622v,-45,-31,-83,-82,-83c839,1539,804,1577,804,1622xm1068,1734v31,,31,,31,c1099,1611,1099,1611,1099,1611v,-29,21,-70,67,-70c1175,1541,1180,1542,1184,1544v6,-30,6,-30,6,-30c1184,1512,1176,1511,1167,1511v-38,,-60,23,-69,46c1097,1557,1097,1557,1097,1557v,-41,,-41,,-41c1067,1516,1067,1516,1067,1516v1,32,1,49,1,68l1068,1734xm1358,1600v,-5,,-5,,-5c1358,1557,1340,1539,1303,1539v-26,,-48,8,-67,25c1218,1542,1218,1542,1218,1542v20,-20,51,-31,92,-31c1352,1511,1389,1535,1389,1588v,97,,97,,97c1389,1702,1391,1722,1393,1734v-30,,-30,,-30,c1361,1723,1360,1710,1360,1698v-1,,-1,,-1,c1342,1727,1318,1739,1283,1739v-39,,-75,-21,-75,-63c1208,1605,1291,1600,1343,1600r15,xm1358,1625v-15,,-15,,-15,c1312,1625,1242,1628,1242,1671v,29,26,40,51,40c1337,1711,1358,1680,1358,1641r,-16xm1599,1600v,-5,,-5,,-5c1599,1557,1581,1539,1544,1539v-26,,-48,8,-67,25c1459,1542,1459,1542,1459,1542v20,-20,51,-31,92,-31c1593,1511,1630,1535,1630,1588v,97,,97,,97c1630,1702,1632,1722,1634,1734v-30,,-30,,-30,c1602,1723,1601,1710,1601,1698v-1,,-1,,-1,c1583,1727,1558,1739,1524,1739v-39,,-75,-21,-75,-63c1449,1605,1532,1600,1584,1600r15,xm1599,1625v-15,,-15,,-15,c1552,1625,1482,1628,1482,1671v,29,27,40,51,40c1578,1711,1599,1680,1599,1641r,-16xm1708,1383v,351,,351,,351c1739,1734,1739,1734,1739,1734v,-351,,-351,,-351l1708,1383xm37,2083v113,115,113,115,113,115c197,2198,197,2198,197,2198,77,2080,77,2080,77,2080,185,1980,185,1980,185,1980v-46,,-46,,-46,c37,2078,37,2078,37,2078v,-231,,-231,,-231c6,1847,6,1847,6,1847v,351,,351,,351c37,2198,37,2198,37,2198r,-115xm293,2203v-38,,-74,-21,-74,-63c219,2069,302,2064,354,2064v15,,15,,15,c369,2059,369,2059,369,2059v,-38,-18,-56,-56,-56c288,2003,266,2011,247,2028v-19,-22,-19,-22,-19,-22c248,1986,280,1975,320,1975v43,,80,24,80,77c400,2149,400,2149,400,2149v,17,2,37,3,49c374,2198,374,2198,374,2198v-2,-11,-3,-24,-3,-36c370,2162,370,2162,370,2162v-18,29,-42,41,-77,41xm369,2105v,-16,,-16,,-16c353,2089,353,2089,353,2089v-31,,-101,3,-101,46c252,2164,279,2175,303,2175v45,,66,-31,66,-70xm626,2077v,121,,121,,121c657,2198,657,2198,657,2198v,-138,,-138,,-138c657,2006,630,1975,575,1975v-29,,-59,17,-73,40c501,2015,501,2015,501,2015v,-11,,-23,-1,-35c468,1980,468,1980,468,1980v1,16,3,37,3,48c471,2198,471,2198,471,2198v30,,30,,30,c501,2086,501,2086,501,2086v,-79,60,-83,66,-83c613,2003,626,2029,626,2077xm800,2080c908,1980,908,1980,908,1980v-46,,-46,,-46,c759,2078,759,2078,759,2078v,-231,,-231,,-231c729,1847,729,1847,729,1847v,351,,351,,351c759,2198,759,2198,759,2198v,-115,,-115,,-115c872,2198,872,2198,872,2198v47,,47,,47,l800,2080xm1155,2083v,14,,14,,14c974,2097,974,2097,974,2097v3,44,36,78,80,78c1086,2175,1111,2157,1123,2138v24,19,24,19,24,19c1121,2190,1089,2203,1054,2203v-65,,-113,-49,-113,-114c941,2024,989,1975,1051,1975v66,,104,49,104,108xm1121,2072v,-41,-26,-69,-70,-69c1011,2003,975,2037,975,2072r146,xm1335,1978v-6,-2,-14,-3,-23,-3c1274,1975,1252,1998,1243,2021v-1,,-1,,-1,c1242,1980,1242,1980,1242,1980v-30,,-30,,-30,c1213,2012,1214,2029,1214,2048v,150,,150,,150c1244,2198,1244,2198,1244,2198v,-123,,-123,,-123c1244,2046,1265,2005,1312,2005v8,,13,1,17,3l1335,1978xm1539,2166v-25,-19,-25,-19,-25,-19c1504,2162,1484,2175,1460,2175v-51,1,-82,-36,-82,-86c1378,2039,1409,2002,1460,2003v24,,44,13,54,28c1539,2012,1539,2012,1539,2012v-21,-25,-50,-37,-79,-37c1389,1974,1345,2024,1345,2089v,65,44,115,115,114c1489,2203,1518,2191,1539,2166xm1681,2203v-65,,-112,-49,-112,-114c1569,2024,1616,1975,1678,1975v66,,104,49,104,108c1782,2097,1782,2097,1782,2097v-181,,-181,,-181,c1605,2141,1638,2175,1681,2175v32,,58,-18,70,-37c1774,2157,1774,2157,1774,2157v-25,33,-57,46,-93,46xm1602,2072v147,,147,,147,c1749,2031,1722,2003,1678,2003v-40,,-76,34,-76,69xm1993,2077v,121,,121,,121c2024,2198,2024,2198,2024,2198v,-138,,-138,,-138c2024,2006,1997,1975,1942,1975v-29,,-59,17,-73,40c1868,2015,1868,2015,1868,2015v,-11,,-23,-1,-35c1835,1980,1835,1980,1835,1980v1,16,3,37,3,48c1838,2198,1838,2198,1838,2198v30,,30,,30,c1868,2086,1868,2086,1868,2086v,-79,60,-83,66,-83c1980,2003,1993,2029,1993,2077xm2177,2175v-19,,-32,-6,-32,-39c2145,2008,2145,2008,2145,2008v63,,63,,63,c2208,1980,2208,1980,2208,1980v-63,,-63,,-63,c2145,1919,2145,1919,2145,1919v-30,,-30,,-30,c2115,1980,2115,1980,2115,1980v-46,,-46,,-46,c2069,2008,2069,2008,2069,2008v46,,46,,46,c2115,2145,2115,2145,2115,2145v,48,30,58,54,58c2184,2203,2199,2200,2210,2195v-1,-28,-1,-28,-1,-28c2199,2172,2188,2175,2177,2175xm2282,2021v-1,,-1,,-1,c2281,1980,2281,1980,2281,1980v-30,,-30,,-30,c2252,2012,2253,2029,2253,2048v,150,,150,,150c2284,2198,2284,2198,2284,2198v,-123,,-123,,-123c2284,2046,2305,2005,2351,2005v8,,14,1,18,3c2375,1978,2375,1978,2375,1978v-7,-2,-14,-3,-23,-3c2314,1975,2291,1998,2282,2021xm2590,1980v-31,,-31,,-31,c2559,2092,2559,2092,2559,2092v,79,-59,83,-66,83c2448,2175,2435,2149,2435,2101v,-121,,-121,,-121c2404,1980,2404,1980,2404,1980v,138,,138,,138c2404,2172,2430,2203,2486,2203v28,,59,-17,72,-40c2559,2163,2559,2163,2559,2163v,11,,23,2,35c2592,2198,2592,2198,2592,2198v-1,-16,-2,-37,-2,-48l2590,1980xm2904,1975v-29,,-59,17,-71,45c2818,1983,2787,1975,2764,1975v-26,,-56,13,-70,38c2693,2013,2693,2013,2693,2013v,-33,,-33,,-33c2660,1980,2660,1980,2660,1980v1,17,2,32,2,49c2662,2198,2662,2198,2662,2198v31,,31,,31,c2693,2086,2693,2086,2693,2086v,-79,53,-83,61,-83c2796,2003,2809,2027,2809,2071v,127,,127,,127c2839,2198,2839,2198,2839,2198v,-116,,-116,,-116c2839,2042,2855,2003,2900,2003v43,,55,24,55,68c2955,2198,2955,2198,2955,2198v31,,31,,31,c2986,2060,2986,2060,2986,2060v,-54,-27,-85,-82,-85xm245,2611v-1,,-1,,-1,c48,2333,48,2333,48,2333v-41,,-41,,-41,c7,2662,7,2662,7,2662v33,,33,,33,c40,2380,40,2380,40,2380v1,,1,,1,c237,2662,237,2662,237,2662v41,,41,,41,c278,2333,278,2333,278,2333v-33,,-33,,-33,l245,2611xm559,2547v,14,,14,,14c378,2561,378,2561,378,2561v4,44,36,78,80,78c490,2639,515,2621,527,2602v24,19,24,19,24,19c525,2654,493,2667,458,2667v-65,,-113,-49,-113,-114c345,2488,393,2439,455,2439v66,,104,49,104,108xm525,2536v,-41,-26,-69,-70,-69c415,2467,379,2501,379,2536r146,xm801,2311v30,,30,,30,c831,2662,831,2662,831,2662v-30,,-30,,-30,c801,2625,801,2625,801,2625v-1,,-1,,-1,c780,2655,744,2667,715,2667v-68,,-115,-49,-115,-114c600,2488,647,2439,715,2439v29,,65,12,85,42c801,2481,801,2481,801,2481r,-170xm802,2553v,-49,-37,-86,-87,-86c665,2467,633,2504,633,2553v,49,32,86,82,86c765,2639,802,2602,802,2553xm1100,2547v,14,,14,,14c919,2561,919,2561,919,2561v4,44,37,78,80,78c1032,2639,1057,2621,1069,2602v23,19,23,19,23,19c1067,2654,1035,2667,999,2667v-64,,-112,-49,-112,-114c887,2488,935,2439,996,2439v66,,104,49,104,108xm1067,2536v,-41,-27,-69,-71,-69c956,2467,920,2501,920,2536r147,xm1188,2485v,,,,,c1188,2444,1188,2444,1188,2444v-31,,-31,,-31,c1158,2476,1159,2493,1159,2512v,150,,150,,150c1190,2662,1190,2662,1190,2662v,-123,,-123,,-123c1190,2510,1211,2469,1257,2469v9,,14,1,18,3c1281,2442,1281,2442,1281,2442v-7,-2,-14,-3,-23,-3c1220,2439,1197,2462,1188,2485xm1317,2662v31,,31,,31,c1348,2311,1348,2311,1348,2311v-31,,-31,,-31,l1317,2662xm1591,2613v,17,2,37,4,49c1565,2662,1565,2662,1565,2662v-2,-11,-3,-24,-3,-36c1562,2626,1562,2626,1562,2626v-18,29,-42,41,-77,41c1446,2667,1410,2646,1410,2604v,-71,83,-76,135,-76c1561,2528,1561,2528,1561,2528v,-5,,-5,,-5c1561,2485,1543,2467,1505,2467v-26,,-48,9,-66,25c1420,2470,1420,2470,1420,2470v20,-20,51,-31,92,-31c1555,2439,1591,2463,1591,2516r,97xm1561,2553v-16,,-16,,-16,c1514,2553,1444,2556,1444,2599v,29,26,40,51,40c1539,2639,1561,2608,1561,2569r,-16xm1767,2439v-29,,-60,17,-73,40c1693,2479,1693,2479,1693,2479v,-11,,-23,-2,-35c1660,2444,1660,2444,1660,2444v1,16,2,37,2,48c1662,2662,1662,2662,1662,2662v31,,31,,31,c1693,2550,1693,2550,1693,2550v,-79,59,-83,66,-83c1804,2467,1818,2493,1818,2541v,121,,121,,121c1848,2662,1848,2662,1848,2662v,-138,,-138,,-138c1848,2470,1822,2439,1767,2439xm2106,2311v31,,31,,31,c2137,2662,2137,2662,2137,2662v-31,,-31,,-31,c2106,2625,2106,2625,2106,2625v-1,,-1,,-1,c2085,2655,2050,2667,2021,2667v-68,,-116,-49,-116,-114c1905,2488,1953,2439,2021,2439v29,,64,12,84,42c2106,2481,2106,2481,2106,2481r,-170xm2108,2553v,-49,-37,-86,-87,-86c1970,2467,1939,2504,1939,2553v,49,31,86,82,86c2071,2639,2108,2602,2108,2553xe" fillcolor="#00b5eb" stroked="f">
                <v:path arrowok="t" o:connecttype="custom" o:connectlocs="488315,369431;942975,59350;2223,550339;0,454807;94615,550339;35560,550339;153035,490036;123508,490036;220345,531296;244793,515109;246380,571603;255270,514792;370205,489084;339090,502731;441008,504001;426403,507810;507683,507810;518795,550339;507683,515744;552133,550339;44133,628414;69533,679195;127000,651266;117158,663009;208598,653805;159068,697603;240983,586203;366713,661105;333693,626827;394653,641427;416560,636349;480695,644601;532765,626827;508635,657613;616585,626827;593090,662057;681038,628414;688658,699190;715328,649996;724535,641427;763270,672213;922020,626827;845185,697603;920750,635714;15240,740450;88265,740450;174943,831855;166688,804878;190500,810274;227013,837568;317183,846455;377190,788692;399098,783614;418148,733467;447675,826460;505143,798530;561023,774092;537528,809321;678498,733467;668338,787422" o:connectangles="0,0,0,0,0,0,0,0,0,0,0,0,0,0,0,0,0,0,0,0,0,0,0,0,0,0,0,0,0,0,0,0,0,0,0,0,0,0,0,0,0,0,0,0,0,0,0,0,0,0,0,0,0,0,0,0,0,0,0,0"/>
                <o:lock v:ext="edit" verticies="t"/>
              </v:shape>
              <v:shape id="Freeform 22" o:spid="_x0000_s1029" style="position:absolute;left:56434;top:2965;width:3620;height:5645;visibility:visible;mso-wrap-style:square;v-text-anchor:top" coordsize="1141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jksMA&#10;AADaAAAADwAAAGRycy9kb3ducmV2LnhtbESPQWuDQBSE74X+h+UVeinNmh5KYrNKowRyKokp5Ppw&#10;X1R03xp3NfbfdwuFHIeZ+YbZpLPpxESDaywrWC4iEMSl1Q1XCr5Pu9cVCOeRNXaWScEPOUiTx4cN&#10;xtre+EhT4SsRIOxiVFB738dSurImg25he+LgXexg0Ac5VFIPeAtw08m3KHqXBhsOCzX2lNVUtsVo&#10;FLTmol+yMx/yY3bYXseciv35S6nnp/nzA4Sn2d/D/+29VrCGvyvhBs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3jksMAAADaAAAADwAAAAAAAAAAAAAAAACYAgAAZHJzL2Rv&#10;d25yZXYueG1sUEsFBgAAAAAEAAQA9QAAAIgDAAAAAA==&#10;" path="m355,395c254,395,183,313,198,212v4,-29,4,-29,4,-29c216,82,310,,412,1v101,,172,82,157,183c565,213,565,213,565,213,551,314,457,396,355,395t368,834c973,1061,1141,625,1141,625v,,-58,-25,-128,-25c868,600,683,673,527,966v-34,64,-59,130,-74,179c526,609,526,609,526,609v-369,,-369,,-369,c,1763,,1763,,1763v369,,369,,369,c443,1219,443,1219,443,1219v13,65,13,65,13,65c471,1355,584,1774,903,1775v60,1,112,-7,156,-18c1059,1757,1099,1331,723,1229e" fillcolor="#207090" stroked="f">
                <v:path arrowok="t" o:connecttype="custom" o:connectlocs="112614,125554;62810,67386;64079,58168;130695,318;180499,58486;179230,67704;112614,125554;229351,390647;361950,198661;321346,190715;167176,307050;143701,363947;166859,193575;49804,193575;0,560383;117055,560383;140529,387468;144653,408129;286451,564197;335938,558476;229351,390647" o:connectangles="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tbl>
    <w:tblPr>
      <w:tblStyle w:val="Tabelraster"/>
      <w:tblpPr w:vertAnchor="page" w:horzAnchor="page" w:tblpX="1305" w:tblpY="7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90"/>
      <w:gridCol w:w="28"/>
      <w:gridCol w:w="238"/>
      <w:gridCol w:w="6084"/>
    </w:tblGrid>
    <w:tr w:rsidR="002243B3" w:rsidTr="00B21063">
      <w:trPr>
        <w:trHeight w:hRule="exact" w:val="260"/>
      </w:trPr>
      <w:tc>
        <w:tcPr>
          <w:tcW w:w="518" w:type="dxa"/>
          <w:gridSpan w:val="2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Pagina  </w:t>
          </w:r>
        </w:p>
      </w:tc>
      <w:tc>
        <w:tcPr>
          <w:tcW w:w="6322" w:type="dxa"/>
          <w:gridSpan w:val="2"/>
          <w:shd w:val="clear" w:color="auto" w:fill="auto"/>
        </w:tcPr>
        <w:p w:rsidR="002243B3" w:rsidRDefault="002243B3" w:rsidP="00B21063">
          <w:pPr>
            <w:pStyle w:val="DocumentgegevensIKN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5F9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BA01E2">
              <w:rPr>
                <w:noProof/>
              </w:rPr>
              <w:t>1</w:t>
            </w:r>
          </w:fldSimple>
        </w:p>
      </w:tc>
    </w:tr>
    <w:tr w:rsidR="002243B3" w:rsidTr="00B21063">
      <w:trPr>
        <w:trHeight w:val="261"/>
      </w:trPr>
      <w:tc>
        <w:tcPr>
          <w:tcW w:w="756" w:type="dxa"/>
          <w:gridSpan w:val="3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Onderwerp  </w:t>
          </w:r>
        </w:p>
      </w:tc>
      <w:tc>
        <w:tcPr>
          <w:tcW w:w="6084" w:type="dxa"/>
          <w:shd w:val="clear" w:color="auto" w:fill="auto"/>
        </w:tcPr>
        <w:p w:rsidR="002243B3" w:rsidRDefault="00CF03B7" w:rsidP="00B21063">
          <w:pPr>
            <w:pStyle w:val="DocumentgegevensIKNL"/>
          </w:pPr>
          <w:r>
            <w:fldChar w:fldCharType="begin"/>
          </w:r>
          <w:r>
            <w:instrText xml:space="preserve"> STYLEREF  "Documentgegevens onderwerp IKNL"  \* MERGEFORMAT </w:instrText>
          </w:r>
          <w:r>
            <w:fldChar w:fldCharType="separate"/>
          </w:r>
          <w:r w:rsidR="00BA01E2">
            <w:rPr>
              <w:noProof/>
            </w:rPr>
            <w:t>Uitnodiging najaarssymposium mammacarcinoom Martini ziekenhuis en vergadering Regionale tumorwerkgroep mammacarcinoom Noordoost-Nederland</w:t>
          </w:r>
          <w:r>
            <w:rPr>
              <w:noProof/>
            </w:rPr>
            <w:fldChar w:fldCharType="end"/>
          </w:r>
        </w:p>
      </w:tc>
    </w:tr>
    <w:tr w:rsidR="002243B3" w:rsidTr="00B21063">
      <w:trPr>
        <w:trHeight w:hRule="exact" w:val="260"/>
      </w:trPr>
      <w:tc>
        <w:tcPr>
          <w:tcW w:w="490" w:type="dxa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Datum  </w:t>
          </w:r>
        </w:p>
      </w:tc>
      <w:tc>
        <w:tcPr>
          <w:tcW w:w="6350" w:type="dxa"/>
          <w:gridSpan w:val="3"/>
          <w:shd w:val="clear" w:color="auto" w:fill="auto"/>
        </w:tcPr>
        <w:p w:rsidR="002243B3" w:rsidRDefault="00CF03B7" w:rsidP="00B21063">
          <w:pPr>
            <w:pStyle w:val="DocumentgegevensIKNL"/>
          </w:pPr>
          <w:r>
            <w:fldChar w:fldCharType="begin"/>
          </w:r>
          <w:r>
            <w:instrText xml:space="preserve"> STYLEREF  "Documentgegevens datum IKNL"  \* MERGEFORMAT </w:instrText>
          </w:r>
          <w:r>
            <w:fldChar w:fldCharType="separate"/>
          </w:r>
          <w:r w:rsidR="00BA01E2">
            <w:rPr>
              <w:noProof/>
            </w:rPr>
            <w:t>Dinsdag 21 november 2017</w:t>
          </w:r>
          <w:r>
            <w:rPr>
              <w:noProof/>
            </w:rPr>
            <w:fldChar w:fldCharType="end"/>
          </w:r>
        </w:p>
      </w:tc>
    </w:tr>
    <w:tr w:rsidR="002243B3" w:rsidTr="00B21063">
      <w:trPr>
        <w:trHeight w:hRule="exact" w:val="260"/>
      </w:trPr>
      <w:tc>
        <w:tcPr>
          <w:tcW w:w="490" w:type="dxa"/>
          <w:shd w:val="clear" w:color="auto" w:fill="auto"/>
        </w:tcPr>
        <w:p w:rsidR="002243B3" w:rsidRDefault="002243B3" w:rsidP="00B21063">
          <w:pPr>
            <w:pStyle w:val="DocumentgegevenskopjeIKNL"/>
          </w:pPr>
          <w:r>
            <w:t xml:space="preserve">Auteur  </w:t>
          </w:r>
        </w:p>
      </w:tc>
      <w:tc>
        <w:tcPr>
          <w:tcW w:w="6350" w:type="dxa"/>
          <w:gridSpan w:val="3"/>
          <w:shd w:val="clear" w:color="auto" w:fill="auto"/>
        </w:tcPr>
        <w:p w:rsidR="002243B3" w:rsidRDefault="00CF03B7" w:rsidP="00B21063">
          <w:pPr>
            <w:pStyle w:val="DocumentgegevensIKNL"/>
          </w:pPr>
          <w:r>
            <w:fldChar w:fldCharType="begin"/>
          </w:r>
          <w:r>
            <w:instrText xml:space="preserve"> STYLEREF  "Documentgegevens naam IKNL"  \* MERGEFORMAT </w:instrText>
          </w:r>
          <w:r>
            <w:fldChar w:fldCharType="separate"/>
          </w:r>
          <w:r w:rsidR="00BA01E2">
            <w:rPr>
              <w:noProof/>
            </w:rPr>
            <w:t>Martini ziekenhuis, Groningen</w:t>
          </w:r>
          <w:r>
            <w:rPr>
              <w:noProof/>
            </w:rPr>
            <w:fldChar w:fldCharType="end"/>
          </w:r>
        </w:p>
      </w:tc>
    </w:tr>
  </w:tbl>
  <w:p w:rsidR="002243B3" w:rsidRPr="00587733" w:rsidRDefault="002243B3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B3" w:rsidRDefault="00A75F91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08288158" wp14:editId="14F6CB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73200"/>
              <wp:effectExtent l="0" t="0" r="0" b="0"/>
              <wp:wrapNone/>
              <wp:docPr id="21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5640917" y="487048"/>
                          <a:ext cx="1056005" cy="846455"/>
                        </a:xfrm>
                        <a:custGeom>
                          <a:avLst/>
                          <a:gdLst>
                            <a:gd name="T0" fmla="*/ 1538 w 3326"/>
                            <a:gd name="T1" fmla="*/ 1164 h 2667"/>
                            <a:gd name="T2" fmla="*/ 2970 w 3326"/>
                            <a:gd name="T3" fmla="*/ 187 h 2667"/>
                            <a:gd name="T4" fmla="*/ 7 w 3326"/>
                            <a:gd name="T5" fmla="*/ 1734 h 2667"/>
                            <a:gd name="T6" fmla="*/ 0 w 3326"/>
                            <a:gd name="T7" fmla="*/ 1433 h 2667"/>
                            <a:gd name="T8" fmla="*/ 298 w 3326"/>
                            <a:gd name="T9" fmla="*/ 1734 h 2667"/>
                            <a:gd name="T10" fmla="*/ 112 w 3326"/>
                            <a:gd name="T11" fmla="*/ 1734 h 2667"/>
                            <a:gd name="T12" fmla="*/ 482 w 3326"/>
                            <a:gd name="T13" fmla="*/ 1544 h 2667"/>
                            <a:gd name="T14" fmla="*/ 389 w 3326"/>
                            <a:gd name="T15" fmla="*/ 1544 h 2667"/>
                            <a:gd name="T16" fmla="*/ 694 w 3326"/>
                            <a:gd name="T17" fmla="*/ 1674 h 2667"/>
                            <a:gd name="T18" fmla="*/ 771 w 3326"/>
                            <a:gd name="T19" fmla="*/ 1623 h 2667"/>
                            <a:gd name="T20" fmla="*/ 776 w 3326"/>
                            <a:gd name="T21" fmla="*/ 1801 h 2667"/>
                            <a:gd name="T22" fmla="*/ 804 w 3326"/>
                            <a:gd name="T23" fmla="*/ 1622 h 2667"/>
                            <a:gd name="T24" fmla="*/ 1166 w 3326"/>
                            <a:gd name="T25" fmla="*/ 1541 h 2667"/>
                            <a:gd name="T26" fmla="*/ 1068 w 3326"/>
                            <a:gd name="T27" fmla="*/ 1584 h 2667"/>
                            <a:gd name="T28" fmla="*/ 1389 w 3326"/>
                            <a:gd name="T29" fmla="*/ 1588 h 2667"/>
                            <a:gd name="T30" fmla="*/ 1343 w 3326"/>
                            <a:gd name="T31" fmla="*/ 1600 h 2667"/>
                            <a:gd name="T32" fmla="*/ 1599 w 3326"/>
                            <a:gd name="T33" fmla="*/ 1600 h 2667"/>
                            <a:gd name="T34" fmla="*/ 1634 w 3326"/>
                            <a:gd name="T35" fmla="*/ 1734 h 2667"/>
                            <a:gd name="T36" fmla="*/ 1599 w 3326"/>
                            <a:gd name="T37" fmla="*/ 1625 h 2667"/>
                            <a:gd name="T38" fmla="*/ 1739 w 3326"/>
                            <a:gd name="T39" fmla="*/ 1734 h 2667"/>
                            <a:gd name="T40" fmla="*/ 139 w 3326"/>
                            <a:gd name="T41" fmla="*/ 1980 h 2667"/>
                            <a:gd name="T42" fmla="*/ 219 w 3326"/>
                            <a:gd name="T43" fmla="*/ 2140 h 2667"/>
                            <a:gd name="T44" fmla="*/ 400 w 3326"/>
                            <a:gd name="T45" fmla="*/ 2052 h 2667"/>
                            <a:gd name="T46" fmla="*/ 369 w 3326"/>
                            <a:gd name="T47" fmla="*/ 2089 h 2667"/>
                            <a:gd name="T48" fmla="*/ 657 w 3326"/>
                            <a:gd name="T49" fmla="*/ 2060 h 2667"/>
                            <a:gd name="T50" fmla="*/ 501 w 3326"/>
                            <a:gd name="T51" fmla="*/ 2198 h 2667"/>
                            <a:gd name="T52" fmla="*/ 759 w 3326"/>
                            <a:gd name="T53" fmla="*/ 1847 h 2667"/>
                            <a:gd name="T54" fmla="*/ 1155 w 3326"/>
                            <a:gd name="T55" fmla="*/ 2083 h 2667"/>
                            <a:gd name="T56" fmla="*/ 1051 w 3326"/>
                            <a:gd name="T57" fmla="*/ 1975 h 2667"/>
                            <a:gd name="T58" fmla="*/ 1243 w 3326"/>
                            <a:gd name="T59" fmla="*/ 2021 h 2667"/>
                            <a:gd name="T60" fmla="*/ 1312 w 3326"/>
                            <a:gd name="T61" fmla="*/ 2005 h 2667"/>
                            <a:gd name="T62" fmla="*/ 1514 w 3326"/>
                            <a:gd name="T63" fmla="*/ 2031 h 2667"/>
                            <a:gd name="T64" fmla="*/ 1678 w 3326"/>
                            <a:gd name="T65" fmla="*/ 1975 h 2667"/>
                            <a:gd name="T66" fmla="*/ 1602 w 3326"/>
                            <a:gd name="T67" fmla="*/ 2072 h 2667"/>
                            <a:gd name="T68" fmla="*/ 1942 w 3326"/>
                            <a:gd name="T69" fmla="*/ 1975 h 2667"/>
                            <a:gd name="T70" fmla="*/ 1868 w 3326"/>
                            <a:gd name="T71" fmla="*/ 2086 h 2667"/>
                            <a:gd name="T72" fmla="*/ 2145 w 3326"/>
                            <a:gd name="T73" fmla="*/ 1980 h 2667"/>
                            <a:gd name="T74" fmla="*/ 2169 w 3326"/>
                            <a:gd name="T75" fmla="*/ 2203 h 2667"/>
                            <a:gd name="T76" fmla="*/ 2253 w 3326"/>
                            <a:gd name="T77" fmla="*/ 2048 h 2667"/>
                            <a:gd name="T78" fmla="*/ 2282 w 3326"/>
                            <a:gd name="T79" fmla="*/ 2021 h 2667"/>
                            <a:gd name="T80" fmla="*/ 2404 w 3326"/>
                            <a:gd name="T81" fmla="*/ 2118 h 2667"/>
                            <a:gd name="T82" fmla="*/ 2904 w 3326"/>
                            <a:gd name="T83" fmla="*/ 1975 h 2667"/>
                            <a:gd name="T84" fmla="*/ 2662 w 3326"/>
                            <a:gd name="T85" fmla="*/ 2198 h 2667"/>
                            <a:gd name="T86" fmla="*/ 2900 w 3326"/>
                            <a:gd name="T87" fmla="*/ 2003 h 2667"/>
                            <a:gd name="T88" fmla="*/ 48 w 3326"/>
                            <a:gd name="T89" fmla="*/ 2333 h 2667"/>
                            <a:gd name="T90" fmla="*/ 278 w 3326"/>
                            <a:gd name="T91" fmla="*/ 2333 h 2667"/>
                            <a:gd name="T92" fmla="*/ 551 w 3326"/>
                            <a:gd name="T93" fmla="*/ 2621 h 2667"/>
                            <a:gd name="T94" fmla="*/ 525 w 3326"/>
                            <a:gd name="T95" fmla="*/ 2536 h 2667"/>
                            <a:gd name="T96" fmla="*/ 600 w 3326"/>
                            <a:gd name="T97" fmla="*/ 2553 h 2667"/>
                            <a:gd name="T98" fmla="*/ 715 w 3326"/>
                            <a:gd name="T99" fmla="*/ 2639 h 2667"/>
                            <a:gd name="T100" fmla="*/ 999 w 3326"/>
                            <a:gd name="T101" fmla="*/ 2667 h 2667"/>
                            <a:gd name="T102" fmla="*/ 1188 w 3326"/>
                            <a:gd name="T103" fmla="*/ 2485 h 2667"/>
                            <a:gd name="T104" fmla="*/ 1257 w 3326"/>
                            <a:gd name="T105" fmla="*/ 2469 h 2667"/>
                            <a:gd name="T106" fmla="*/ 1317 w 3326"/>
                            <a:gd name="T107" fmla="*/ 2311 h 2667"/>
                            <a:gd name="T108" fmla="*/ 1410 w 3326"/>
                            <a:gd name="T109" fmla="*/ 2604 h 2667"/>
                            <a:gd name="T110" fmla="*/ 1591 w 3326"/>
                            <a:gd name="T111" fmla="*/ 2516 h 2667"/>
                            <a:gd name="T112" fmla="*/ 1767 w 3326"/>
                            <a:gd name="T113" fmla="*/ 2439 h 2667"/>
                            <a:gd name="T114" fmla="*/ 1693 w 3326"/>
                            <a:gd name="T115" fmla="*/ 2550 h 2667"/>
                            <a:gd name="T116" fmla="*/ 2137 w 3326"/>
                            <a:gd name="T117" fmla="*/ 2311 h 2667"/>
                            <a:gd name="T118" fmla="*/ 2105 w 3326"/>
                            <a:gd name="T119" fmla="*/ 2481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326" h="2667">
                              <a:moveTo>
                                <a:pt x="2066" y="9"/>
                              </a:moveTo>
                              <a:cubicBezTo>
                                <a:pt x="2394" y="9"/>
                                <a:pt x="2394" y="9"/>
                                <a:pt x="2394" y="9"/>
                              </a:cubicBezTo>
                              <a:cubicBezTo>
                                <a:pt x="2255" y="990"/>
                                <a:pt x="2255" y="990"/>
                                <a:pt x="2255" y="990"/>
                              </a:cubicBezTo>
                              <a:cubicBezTo>
                                <a:pt x="2252" y="1010"/>
                                <a:pt x="2245" y="1056"/>
                                <a:pt x="2216" y="1098"/>
                              </a:cubicBezTo>
                              <a:cubicBezTo>
                                <a:pt x="2188" y="1140"/>
                                <a:pt x="2144" y="1177"/>
                                <a:pt x="2059" y="1176"/>
                              </a:cubicBezTo>
                              <a:cubicBezTo>
                                <a:pt x="2002" y="1177"/>
                                <a:pt x="1930" y="1152"/>
                                <a:pt x="1864" y="1036"/>
                              </a:cubicBezTo>
                              <a:cubicBezTo>
                                <a:pt x="1821" y="961"/>
                                <a:pt x="1699" y="694"/>
                                <a:pt x="1617" y="503"/>
                              </a:cubicBezTo>
                              <a:cubicBezTo>
                                <a:pt x="1538" y="1164"/>
                                <a:pt x="1538" y="1164"/>
                                <a:pt x="1538" y="1164"/>
                              </a:cubicBezTo>
                              <a:cubicBezTo>
                                <a:pt x="1205" y="1164"/>
                                <a:pt x="1205" y="1164"/>
                                <a:pt x="1205" y="1164"/>
                              </a:cubicBezTo>
                              <a:cubicBezTo>
                                <a:pt x="1368" y="27"/>
                                <a:pt x="1368" y="27"/>
                                <a:pt x="1368" y="27"/>
                              </a:cubicBezTo>
                              <a:cubicBezTo>
                                <a:pt x="1412" y="18"/>
                                <a:pt x="1470" y="0"/>
                                <a:pt x="1522" y="0"/>
                              </a:cubicBezTo>
                              <a:cubicBezTo>
                                <a:pt x="1645" y="0"/>
                                <a:pt x="1702" y="75"/>
                                <a:pt x="1736" y="150"/>
                              </a:cubicBezTo>
                              <a:cubicBezTo>
                                <a:pt x="1998" y="696"/>
                                <a:pt x="1998" y="696"/>
                                <a:pt x="1998" y="696"/>
                              </a:cubicBezTo>
                              <a:lnTo>
                                <a:pt x="2066" y="9"/>
                              </a:lnTo>
                              <a:close/>
                              <a:moveTo>
                                <a:pt x="2874" y="869"/>
                              </a:moveTo>
                              <a:cubicBezTo>
                                <a:pt x="2970" y="187"/>
                                <a:pt x="2970" y="187"/>
                                <a:pt x="2970" y="187"/>
                              </a:cubicBezTo>
                              <a:cubicBezTo>
                                <a:pt x="2984" y="85"/>
                                <a:pt x="2913" y="2"/>
                                <a:pt x="2811" y="2"/>
                              </a:cubicBezTo>
                              <a:cubicBezTo>
                                <a:pt x="2708" y="2"/>
                                <a:pt x="2614" y="85"/>
                                <a:pt x="2599" y="187"/>
                              </a:cubicBezTo>
                              <a:cubicBezTo>
                                <a:pt x="2488" y="980"/>
                                <a:pt x="2488" y="980"/>
                                <a:pt x="2488" y="980"/>
                              </a:cubicBezTo>
                              <a:cubicBezTo>
                                <a:pt x="2473" y="1083"/>
                                <a:pt x="2545" y="1166"/>
                                <a:pt x="2647" y="1166"/>
                              </a:cubicBezTo>
                              <a:cubicBezTo>
                                <a:pt x="3285" y="1166"/>
                                <a:pt x="3285" y="1166"/>
                                <a:pt x="3285" y="1166"/>
                              </a:cubicBezTo>
                              <a:cubicBezTo>
                                <a:pt x="3326" y="869"/>
                                <a:pt x="3326" y="869"/>
                                <a:pt x="3326" y="869"/>
                              </a:cubicBezTo>
                              <a:lnTo>
                                <a:pt x="2874" y="869"/>
                              </a:lnTo>
                              <a:close/>
                              <a:moveTo>
                                <a:pt x="7" y="1734"/>
                              </a:moveTo>
                              <a:cubicBezTo>
                                <a:pt x="38" y="1734"/>
                                <a:pt x="38" y="1734"/>
                                <a:pt x="38" y="1734"/>
                              </a:cubicBezTo>
                              <a:cubicBezTo>
                                <a:pt x="38" y="1516"/>
                                <a:pt x="38" y="1516"/>
                                <a:pt x="38" y="1516"/>
                              </a:cubicBezTo>
                              <a:cubicBezTo>
                                <a:pt x="7" y="1516"/>
                                <a:pt x="7" y="1516"/>
                                <a:pt x="7" y="1516"/>
                              </a:cubicBezTo>
                              <a:lnTo>
                                <a:pt x="7" y="1734"/>
                              </a:lnTo>
                              <a:close/>
                              <a:moveTo>
                                <a:pt x="23" y="1455"/>
                              </a:moveTo>
                              <a:cubicBezTo>
                                <a:pt x="34" y="1455"/>
                                <a:pt x="45" y="1446"/>
                                <a:pt x="45" y="1433"/>
                              </a:cubicBezTo>
                              <a:cubicBezTo>
                                <a:pt x="45" y="1420"/>
                                <a:pt x="34" y="1411"/>
                                <a:pt x="23" y="1411"/>
                              </a:cubicBezTo>
                              <a:cubicBezTo>
                                <a:pt x="11" y="1411"/>
                                <a:pt x="0" y="1420"/>
                                <a:pt x="0" y="1433"/>
                              </a:cubicBezTo>
                              <a:cubicBezTo>
                                <a:pt x="0" y="1446"/>
                                <a:pt x="11" y="1455"/>
                                <a:pt x="23" y="1455"/>
                              </a:cubicBezTo>
                              <a:close/>
                              <a:moveTo>
                                <a:pt x="112" y="1734"/>
                              </a:moveTo>
                              <a:cubicBezTo>
                                <a:pt x="142" y="1734"/>
                                <a:pt x="142" y="1734"/>
                                <a:pt x="142" y="1734"/>
                              </a:cubicBezTo>
                              <a:cubicBezTo>
                                <a:pt x="142" y="1622"/>
                                <a:pt x="142" y="1622"/>
                                <a:pt x="142" y="1622"/>
                              </a:cubicBezTo>
                              <a:cubicBezTo>
                                <a:pt x="142" y="1543"/>
                                <a:pt x="202" y="1539"/>
                                <a:pt x="208" y="1539"/>
                              </a:cubicBezTo>
                              <a:cubicBezTo>
                                <a:pt x="254" y="1539"/>
                                <a:pt x="267" y="1565"/>
                                <a:pt x="267" y="1613"/>
                              </a:cubicBezTo>
                              <a:cubicBezTo>
                                <a:pt x="267" y="1734"/>
                                <a:pt x="267" y="1734"/>
                                <a:pt x="267" y="1734"/>
                              </a:cubicBezTo>
                              <a:cubicBezTo>
                                <a:pt x="298" y="1734"/>
                                <a:pt x="298" y="1734"/>
                                <a:pt x="298" y="1734"/>
                              </a:cubicBezTo>
                              <a:cubicBezTo>
                                <a:pt x="298" y="1596"/>
                                <a:pt x="298" y="1596"/>
                                <a:pt x="298" y="1596"/>
                              </a:cubicBezTo>
                              <a:cubicBezTo>
                                <a:pt x="298" y="1542"/>
                                <a:pt x="271" y="1511"/>
                                <a:pt x="216" y="1511"/>
                              </a:cubicBezTo>
                              <a:cubicBezTo>
                                <a:pt x="187" y="1511"/>
                                <a:pt x="157" y="1528"/>
                                <a:pt x="143" y="1551"/>
                              </a:cubicBezTo>
                              <a:cubicBezTo>
                                <a:pt x="142" y="1551"/>
                                <a:pt x="142" y="1551"/>
                                <a:pt x="142" y="1551"/>
                              </a:cubicBezTo>
                              <a:cubicBezTo>
                                <a:pt x="142" y="1540"/>
                                <a:pt x="142" y="1528"/>
                                <a:pt x="141" y="1516"/>
                              </a:cubicBezTo>
                              <a:cubicBezTo>
                                <a:pt x="109" y="1516"/>
                                <a:pt x="109" y="1516"/>
                                <a:pt x="109" y="1516"/>
                              </a:cubicBezTo>
                              <a:cubicBezTo>
                                <a:pt x="110" y="1532"/>
                                <a:pt x="112" y="1553"/>
                                <a:pt x="112" y="1564"/>
                              </a:cubicBezTo>
                              <a:lnTo>
                                <a:pt x="112" y="1734"/>
                              </a:lnTo>
                              <a:close/>
                              <a:moveTo>
                                <a:pt x="389" y="1681"/>
                              </a:moveTo>
                              <a:cubicBezTo>
                                <a:pt x="389" y="1729"/>
                                <a:pt x="419" y="1739"/>
                                <a:pt x="442" y="1739"/>
                              </a:cubicBezTo>
                              <a:cubicBezTo>
                                <a:pt x="458" y="1739"/>
                                <a:pt x="473" y="1736"/>
                                <a:pt x="484" y="1731"/>
                              </a:cubicBezTo>
                              <a:cubicBezTo>
                                <a:pt x="482" y="1703"/>
                                <a:pt x="482" y="1703"/>
                                <a:pt x="482" y="1703"/>
                              </a:cubicBezTo>
                              <a:cubicBezTo>
                                <a:pt x="473" y="1708"/>
                                <a:pt x="462" y="1711"/>
                                <a:pt x="451" y="1711"/>
                              </a:cubicBezTo>
                              <a:cubicBezTo>
                                <a:pt x="432" y="1711"/>
                                <a:pt x="419" y="1705"/>
                                <a:pt x="419" y="1672"/>
                              </a:cubicBezTo>
                              <a:cubicBezTo>
                                <a:pt x="419" y="1544"/>
                                <a:pt x="419" y="1544"/>
                                <a:pt x="419" y="1544"/>
                              </a:cubicBezTo>
                              <a:cubicBezTo>
                                <a:pt x="482" y="1544"/>
                                <a:pt x="482" y="1544"/>
                                <a:pt x="482" y="1544"/>
                              </a:cubicBezTo>
                              <a:cubicBezTo>
                                <a:pt x="482" y="1516"/>
                                <a:pt x="482" y="1516"/>
                                <a:pt x="482" y="1516"/>
                              </a:cubicBezTo>
                              <a:cubicBezTo>
                                <a:pt x="419" y="1516"/>
                                <a:pt x="419" y="1516"/>
                                <a:pt x="419" y="1516"/>
                              </a:cubicBezTo>
                              <a:cubicBezTo>
                                <a:pt x="419" y="1455"/>
                                <a:pt x="419" y="1455"/>
                                <a:pt x="419" y="1455"/>
                              </a:cubicBezTo>
                              <a:cubicBezTo>
                                <a:pt x="389" y="1455"/>
                                <a:pt x="389" y="1455"/>
                                <a:pt x="389" y="1455"/>
                              </a:cubicBezTo>
                              <a:cubicBezTo>
                                <a:pt x="389" y="1516"/>
                                <a:pt x="389" y="1516"/>
                                <a:pt x="389" y="1516"/>
                              </a:cubicBezTo>
                              <a:cubicBezTo>
                                <a:pt x="343" y="1516"/>
                                <a:pt x="343" y="1516"/>
                                <a:pt x="343" y="1516"/>
                              </a:cubicBezTo>
                              <a:cubicBezTo>
                                <a:pt x="343" y="1544"/>
                                <a:pt x="343" y="1544"/>
                                <a:pt x="343" y="1544"/>
                              </a:cubicBezTo>
                              <a:cubicBezTo>
                                <a:pt x="389" y="1544"/>
                                <a:pt x="389" y="1544"/>
                                <a:pt x="389" y="1544"/>
                              </a:cubicBezTo>
                              <a:lnTo>
                                <a:pt x="389" y="1681"/>
                              </a:lnTo>
                              <a:close/>
                              <a:moveTo>
                                <a:pt x="513" y="1625"/>
                              </a:moveTo>
                              <a:cubicBezTo>
                                <a:pt x="513" y="1559"/>
                                <a:pt x="560" y="1511"/>
                                <a:pt x="622" y="1511"/>
                              </a:cubicBezTo>
                              <a:cubicBezTo>
                                <a:pt x="688" y="1511"/>
                                <a:pt x="726" y="1560"/>
                                <a:pt x="726" y="1619"/>
                              </a:cubicBezTo>
                              <a:cubicBezTo>
                                <a:pt x="726" y="1633"/>
                                <a:pt x="726" y="1633"/>
                                <a:pt x="726" y="1633"/>
                              </a:cubicBezTo>
                              <a:cubicBezTo>
                                <a:pt x="545" y="1633"/>
                                <a:pt x="545" y="1633"/>
                                <a:pt x="545" y="1633"/>
                              </a:cubicBezTo>
                              <a:cubicBezTo>
                                <a:pt x="549" y="1677"/>
                                <a:pt x="582" y="1711"/>
                                <a:pt x="625" y="1711"/>
                              </a:cubicBezTo>
                              <a:cubicBezTo>
                                <a:pt x="657" y="1711"/>
                                <a:pt x="682" y="1693"/>
                                <a:pt x="694" y="1674"/>
                              </a:cubicBezTo>
                              <a:cubicBezTo>
                                <a:pt x="718" y="1693"/>
                                <a:pt x="718" y="1693"/>
                                <a:pt x="718" y="1693"/>
                              </a:cubicBezTo>
                              <a:cubicBezTo>
                                <a:pt x="693" y="1726"/>
                                <a:pt x="661" y="1739"/>
                                <a:pt x="625" y="1739"/>
                              </a:cubicBezTo>
                              <a:cubicBezTo>
                                <a:pt x="560" y="1739"/>
                                <a:pt x="513" y="1690"/>
                                <a:pt x="513" y="1625"/>
                              </a:cubicBezTo>
                              <a:close/>
                              <a:moveTo>
                                <a:pt x="546" y="1608"/>
                              </a:moveTo>
                              <a:cubicBezTo>
                                <a:pt x="693" y="1608"/>
                                <a:pt x="693" y="1608"/>
                                <a:pt x="693" y="1608"/>
                              </a:cubicBezTo>
                              <a:cubicBezTo>
                                <a:pt x="693" y="1567"/>
                                <a:pt x="666" y="1539"/>
                                <a:pt x="622" y="1539"/>
                              </a:cubicBezTo>
                              <a:cubicBezTo>
                                <a:pt x="582" y="1539"/>
                                <a:pt x="546" y="1572"/>
                                <a:pt x="546" y="1608"/>
                              </a:cubicBezTo>
                              <a:close/>
                              <a:moveTo>
                                <a:pt x="771" y="1623"/>
                              </a:moveTo>
                              <a:cubicBezTo>
                                <a:pt x="771" y="1560"/>
                                <a:pt x="817" y="1511"/>
                                <a:pt x="881" y="1511"/>
                              </a:cubicBezTo>
                              <a:cubicBezTo>
                                <a:pt x="907" y="1511"/>
                                <a:pt x="940" y="1519"/>
                                <a:pt x="965" y="1553"/>
                              </a:cubicBezTo>
                              <a:cubicBezTo>
                                <a:pt x="966" y="1553"/>
                                <a:pt x="966" y="1553"/>
                                <a:pt x="966" y="1553"/>
                              </a:cubicBezTo>
                              <a:cubicBezTo>
                                <a:pt x="966" y="1516"/>
                                <a:pt x="966" y="1516"/>
                                <a:pt x="966" y="1516"/>
                              </a:cubicBezTo>
                              <a:cubicBezTo>
                                <a:pt x="997" y="1516"/>
                                <a:pt x="997" y="1516"/>
                                <a:pt x="997" y="1516"/>
                              </a:cubicBezTo>
                              <a:cubicBezTo>
                                <a:pt x="997" y="1732"/>
                                <a:pt x="997" y="1732"/>
                                <a:pt x="997" y="1732"/>
                              </a:cubicBezTo>
                              <a:cubicBezTo>
                                <a:pt x="997" y="1779"/>
                                <a:pt x="977" y="1845"/>
                                <a:pt x="880" y="1845"/>
                              </a:cubicBezTo>
                              <a:cubicBezTo>
                                <a:pt x="837" y="1845"/>
                                <a:pt x="803" y="1831"/>
                                <a:pt x="776" y="1801"/>
                              </a:cubicBezTo>
                              <a:cubicBezTo>
                                <a:pt x="798" y="1777"/>
                                <a:pt x="798" y="1777"/>
                                <a:pt x="798" y="1777"/>
                              </a:cubicBezTo>
                              <a:cubicBezTo>
                                <a:pt x="816" y="1801"/>
                                <a:pt x="847" y="1817"/>
                                <a:pt x="881" y="1817"/>
                              </a:cubicBezTo>
                              <a:cubicBezTo>
                                <a:pt x="944" y="1817"/>
                                <a:pt x="966" y="1779"/>
                                <a:pt x="966" y="1732"/>
                              </a:cubicBezTo>
                              <a:cubicBezTo>
                                <a:pt x="966" y="1693"/>
                                <a:pt x="966" y="1693"/>
                                <a:pt x="966" y="1693"/>
                              </a:cubicBezTo>
                              <a:cubicBezTo>
                                <a:pt x="965" y="1693"/>
                                <a:pt x="965" y="1693"/>
                                <a:pt x="965" y="1693"/>
                              </a:cubicBezTo>
                              <a:cubicBezTo>
                                <a:pt x="945" y="1722"/>
                                <a:pt x="915" y="1734"/>
                                <a:pt x="884" y="1734"/>
                              </a:cubicBezTo>
                              <a:cubicBezTo>
                                <a:pt x="821" y="1734"/>
                                <a:pt x="771" y="1687"/>
                                <a:pt x="771" y="1623"/>
                              </a:cubicBezTo>
                              <a:close/>
                              <a:moveTo>
                                <a:pt x="804" y="1622"/>
                              </a:moveTo>
                              <a:cubicBezTo>
                                <a:pt x="804" y="1668"/>
                                <a:pt x="839" y="1706"/>
                                <a:pt x="885" y="1706"/>
                              </a:cubicBezTo>
                              <a:cubicBezTo>
                                <a:pt x="929" y="1706"/>
                                <a:pt x="969" y="1672"/>
                                <a:pt x="967" y="1622"/>
                              </a:cubicBezTo>
                              <a:cubicBezTo>
                                <a:pt x="967" y="1577"/>
                                <a:pt x="936" y="1539"/>
                                <a:pt x="885" y="1539"/>
                              </a:cubicBezTo>
                              <a:cubicBezTo>
                                <a:pt x="839" y="1539"/>
                                <a:pt x="804" y="1577"/>
                                <a:pt x="804" y="1622"/>
                              </a:cubicBezTo>
                              <a:close/>
                              <a:moveTo>
                                <a:pt x="1068" y="1734"/>
                              </a:moveTo>
                              <a:cubicBezTo>
                                <a:pt x="1099" y="1734"/>
                                <a:pt x="1099" y="1734"/>
                                <a:pt x="1099" y="1734"/>
                              </a:cubicBezTo>
                              <a:cubicBezTo>
                                <a:pt x="1099" y="1611"/>
                                <a:pt x="1099" y="1611"/>
                                <a:pt x="1099" y="1611"/>
                              </a:cubicBezTo>
                              <a:cubicBezTo>
                                <a:pt x="1099" y="1582"/>
                                <a:pt x="1120" y="1541"/>
                                <a:pt x="1166" y="1541"/>
                              </a:cubicBezTo>
                              <a:cubicBezTo>
                                <a:pt x="1175" y="1541"/>
                                <a:pt x="1180" y="1542"/>
                                <a:pt x="1184" y="1544"/>
                              </a:cubicBezTo>
                              <a:cubicBezTo>
                                <a:pt x="1190" y="1514"/>
                                <a:pt x="1190" y="1514"/>
                                <a:pt x="1190" y="1514"/>
                              </a:cubicBezTo>
                              <a:cubicBezTo>
                                <a:pt x="1184" y="1512"/>
                                <a:pt x="1176" y="1511"/>
                                <a:pt x="1167" y="1511"/>
                              </a:cubicBezTo>
                              <a:cubicBezTo>
                                <a:pt x="1129" y="1511"/>
                                <a:pt x="1107" y="1534"/>
                                <a:pt x="1098" y="1557"/>
                              </a:cubicBezTo>
                              <a:cubicBezTo>
                                <a:pt x="1097" y="1557"/>
                                <a:pt x="1097" y="1557"/>
                                <a:pt x="1097" y="1557"/>
                              </a:cubicBezTo>
                              <a:cubicBezTo>
                                <a:pt x="1097" y="1516"/>
                                <a:pt x="1097" y="1516"/>
                                <a:pt x="1097" y="1516"/>
                              </a:cubicBezTo>
                              <a:cubicBezTo>
                                <a:pt x="1067" y="1516"/>
                                <a:pt x="1067" y="1516"/>
                                <a:pt x="1067" y="1516"/>
                              </a:cubicBezTo>
                              <a:cubicBezTo>
                                <a:pt x="1068" y="1548"/>
                                <a:pt x="1068" y="1565"/>
                                <a:pt x="1068" y="1584"/>
                              </a:cubicBezTo>
                              <a:lnTo>
                                <a:pt x="1068" y="1734"/>
                              </a:lnTo>
                              <a:close/>
                              <a:moveTo>
                                <a:pt x="1358" y="1600"/>
                              </a:moveTo>
                              <a:cubicBezTo>
                                <a:pt x="1358" y="1595"/>
                                <a:pt x="1358" y="1595"/>
                                <a:pt x="1358" y="1595"/>
                              </a:cubicBezTo>
                              <a:cubicBezTo>
                                <a:pt x="1358" y="1557"/>
                                <a:pt x="1340" y="1539"/>
                                <a:pt x="1303" y="1539"/>
                              </a:cubicBezTo>
                              <a:cubicBezTo>
                                <a:pt x="1277" y="1539"/>
                                <a:pt x="1255" y="1547"/>
                                <a:pt x="1236" y="1564"/>
                              </a:cubicBezTo>
                              <a:cubicBezTo>
                                <a:pt x="1218" y="1542"/>
                                <a:pt x="1218" y="1542"/>
                                <a:pt x="1218" y="1542"/>
                              </a:cubicBezTo>
                              <a:cubicBezTo>
                                <a:pt x="1238" y="1522"/>
                                <a:pt x="1269" y="1511"/>
                                <a:pt x="1310" y="1511"/>
                              </a:cubicBezTo>
                              <a:cubicBezTo>
                                <a:pt x="1352" y="1511"/>
                                <a:pt x="1389" y="1535"/>
                                <a:pt x="1389" y="1588"/>
                              </a:cubicBezTo>
                              <a:cubicBezTo>
                                <a:pt x="1389" y="1685"/>
                                <a:pt x="1389" y="1685"/>
                                <a:pt x="1389" y="1685"/>
                              </a:cubicBezTo>
                              <a:cubicBezTo>
                                <a:pt x="1389" y="1702"/>
                                <a:pt x="1391" y="1722"/>
                                <a:pt x="1393" y="1734"/>
                              </a:cubicBezTo>
                              <a:cubicBezTo>
                                <a:pt x="1363" y="1734"/>
                                <a:pt x="1363" y="1734"/>
                                <a:pt x="1363" y="1734"/>
                              </a:cubicBezTo>
                              <a:cubicBezTo>
                                <a:pt x="1361" y="1723"/>
                                <a:pt x="1360" y="1710"/>
                                <a:pt x="1360" y="1698"/>
                              </a:cubicBezTo>
                              <a:cubicBezTo>
                                <a:pt x="1359" y="1698"/>
                                <a:pt x="1359" y="1698"/>
                                <a:pt x="1359" y="1698"/>
                              </a:cubicBezTo>
                              <a:cubicBezTo>
                                <a:pt x="1342" y="1727"/>
                                <a:pt x="1318" y="1739"/>
                                <a:pt x="1283" y="1739"/>
                              </a:cubicBezTo>
                              <a:cubicBezTo>
                                <a:pt x="1244" y="1739"/>
                                <a:pt x="1208" y="1718"/>
                                <a:pt x="1208" y="1676"/>
                              </a:cubicBezTo>
                              <a:cubicBezTo>
                                <a:pt x="1208" y="1605"/>
                                <a:pt x="1291" y="1600"/>
                                <a:pt x="1343" y="1600"/>
                              </a:cubicBezTo>
                              <a:lnTo>
                                <a:pt x="1358" y="1600"/>
                              </a:lnTo>
                              <a:close/>
                              <a:moveTo>
                                <a:pt x="1358" y="1625"/>
                              </a:moveTo>
                              <a:cubicBezTo>
                                <a:pt x="1343" y="1625"/>
                                <a:pt x="1343" y="1625"/>
                                <a:pt x="1343" y="1625"/>
                              </a:cubicBezTo>
                              <a:cubicBezTo>
                                <a:pt x="1312" y="1625"/>
                                <a:pt x="1242" y="1628"/>
                                <a:pt x="1242" y="1671"/>
                              </a:cubicBezTo>
                              <a:cubicBezTo>
                                <a:pt x="1242" y="1700"/>
                                <a:pt x="1268" y="1711"/>
                                <a:pt x="1293" y="1711"/>
                              </a:cubicBezTo>
                              <a:cubicBezTo>
                                <a:pt x="1337" y="1711"/>
                                <a:pt x="1358" y="1680"/>
                                <a:pt x="1358" y="1641"/>
                              </a:cubicBezTo>
                              <a:lnTo>
                                <a:pt x="1358" y="1625"/>
                              </a:lnTo>
                              <a:close/>
                              <a:moveTo>
                                <a:pt x="1599" y="1600"/>
                              </a:moveTo>
                              <a:cubicBezTo>
                                <a:pt x="1599" y="1595"/>
                                <a:pt x="1599" y="1595"/>
                                <a:pt x="1599" y="1595"/>
                              </a:cubicBezTo>
                              <a:cubicBezTo>
                                <a:pt x="1599" y="1557"/>
                                <a:pt x="1581" y="1539"/>
                                <a:pt x="1544" y="1539"/>
                              </a:cubicBezTo>
                              <a:cubicBezTo>
                                <a:pt x="1518" y="1539"/>
                                <a:pt x="1496" y="1547"/>
                                <a:pt x="1477" y="1564"/>
                              </a:cubicBezTo>
                              <a:cubicBezTo>
                                <a:pt x="1459" y="1542"/>
                                <a:pt x="1459" y="1542"/>
                                <a:pt x="1459" y="1542"/>
                              </a:cubicBezTo>
                              <a:cubicBezTo>
                                <a:pt x="1479" y="1522"/>
                                <a:pt x="1510" y="1511"/>
                                <a:pt x="1551" y="1511"/>
                              </a:cubicBezTo>
                              <a:cubicBezTo>
                                <a:pt x="1593" y="1511"/>
                                <a:pt x="1630" y="1535"/>
                                <a:pt x="1630" y="1588"/>
                              </a:cubicBezTo>
                              <a:cubicBezTo>
                                <a:pt x="1630" y="1685"/>
                                <a:pt x="1630" y="1685"/>
                                <a:pt x="1630" y="1685"/>
                              </a:cubicBezTo>
                              <a:cubicBezTo>
                                <a:pt x="1630" y="1702"/>
                                <a:pt x="1632" y="1722"/>
                                <a:pt x="1634" y="1734"/>
                              </a:cubicBezTo>
                              <a:cubicBezTo>
                                <a:pt x="1604" y="1734"/>
                                <a:pt x="1604" y="1734"/>
                                <a:pt x="1604" y="1734"/>
                              </a:cubicBezTo>
                              <a:cubicBezTo>
                                <a:pt x="1602" y="1723"/>
                                <a:pt x="1601" y="1710"/>
                                <a:pt x="1601" y="1698"/>
                              </a:cubicBezTo>
                              <a:cubicBezTo>
                                <a:pt x="1600" y="1698"/>
                                <a:pt x="1600" y="1698"/>
                                <a:pt x="1600" y="1698"/>
                              </a:cubicBezTo>
                              <a:cubicBezTo>
                                <a:pt x="1583" y="1727"/>
                                <a:pt x="1558" y="1739"/>
                                <a:pt x="1524" y="1739"/>
                              </a:cubicBezTo>
                              <a:cubicBezTo>
                                <a:pt x="1485" y="1739"/>
                                <a:pt x="1449" y="1718"/>
                                <a:pt x="1449" y="1676"/>
                              </a:cubicBezTo>
                              <a:cubicBezTo>
                                <a:pt x="1449" y="1605"/>
                                <a:pt x="1532" y="1600"/>
                                <a:pt x="1584" y="1600"/>
                              </a:cubicBezTo>
                              <a:lnTo>
                                <a:pt x="1599" y="1600"/>
                              </a:lnTo>
                              <a:close/>
                              <a:moveTo>
                                <a:pt x="1599" y="1625"/>
                              </a:moveTo>
                              <a:cubicBezTo>
                                <a:pt x="1584" y="1625"/>
                                <a:pt x="1584" y="1625"/>
                                <a:pt x="1584" y="1625"/>
                              </a:cubicBezTo>
                              <a:cubicBezTo>
                                <a:pt x="1552" y="1625"/>
                                <a:pt x="1482" y="1628"/>
                                <a:pt x="1482" y="1671"/>
                              </a:cubicBezTo>
                              <a:cubicBezTo>
                                <a:pt x="1482" y="1700"/>
                                <a:pt x="1509" y="1711"/>
                                <a:pt x="1533" y="1711"/>
                              </a:cubicBezTo>
                              <a:cubicBezTo>
                                <a:pt x="1578" y="1711"/>
                                <a:pt x="1599" y="1680"/>
                                <a:pt x="1599" y="1641"/>
                              </a:cubicBezTo>
                              <a:lnTo>
                                <a:pt x="1599" y="1625"/>
                              </a:lnTo>
                              <a:close/>
                              <a:moveTo>
                                <a:pt x="1708" y="1383"/>
                              </a:moveTo>
                              <a:cubicBezTo>
                                <a:pt x="1708" y="1734"/>
                                <a:pt x="1708" y="1734"/>
                                <a:pt x="1708" y="1734"/>
                              </a:cubicBezTo>
                              <a:cubicBezTo>
                                <a:pt x="1739" y="1734"/>
                                <a:pt x="1739" y="1734"/>
                                <a:pt x="1739" y="1734"/>
                              </a:cubicBezTo>
                              <a:cubicBezTo>
                                <a:pt x="1739" y="1383"/>
                                <a:pt x="1739" y="1383"/>
                                <a:pt x="1739" y="1383"/>
                              </a:cubicBezTo>
                              <a:lnTo>
                                <a:pt x="1708" y="1383"/>
                              </a:lnTo>
                              <a:close/>
                              <a:moveTo>
                                <a:pt x="37" y="2083"/>
                              </a:moveTo>
                              <a:cubicBezTo>
                                <a:pt x="150" y="2198"/>
                                <a:pt x="150" y="2198"/>
                                <a:pt x="150" y="2198"/>
                              </a:cubicBezTo>
                              <a:cubicBezTo>
                                <a:pt x="197" y="2198"/>
                                <a:pt x="197" y="2198"/>
                                <a:pt x="197" y="2198"/>
                              </a:cubicBezTo>
                              <a:cubicBezTo>
                                <a:pt x="77" y="2080"/>
                                <a:pt x="77" y="2080"/>
                                <a:pt x="77" y="2080"/>
                              </a:cubicBezTo>
                              <a:cubicBezTo>
                                <a:pt x="185" y="1980"/>
                                <a:pt x="185" y="1980"/>
                                <a:pt x="185" y="1980"/>
                              </a:cubicBezTo>
                              <a:cubicBezTo>
                                <a:pt x="139" y="1980"/>
                                <a:pt x="139" y="1980"/>
                                <a:pt x="139" y="1980"/>
                              </a:cubicBezTo>
                              <a:cubicBezTo>
                                <a:pt x="37" y="2078"/>
                                <a:pt x="37" y="2078"/>
                                <a:pt x="37" y="2078"/>
                              </a:cubicBezTo>
                              <a:cubicBezTo>
                                <a:pt x="37" y="1847"/>
                                <a:pt x="37" y="1847"/>
                                <a:pt x="37" y="1847"/>
                              </a:cubicBezTo>
                              <a:cubicBezTo>
                                <a:pt x="6" y="1847"/>
                                <a:pt x="6" y="1847"/>
                                <a:pt x="6" y="1847"/>
                              </a:cubicBezTo>
                              <a:cubicBezTo>
                                <a:pt x="6" y="2198"/>
                                <a:pt x="6" y="2198"/>
                                <a:pt x="6" y="2198"/>
                              </a:cubicBezTo>
                              <a:cubicBezTo>
                                <a:pt x="37" y="2198"/>
                                <a:pt x="37" y="2198"/>
                                <a:pt x="37" y="2198"/>
                              </a:cubicBezTo>
                              <a:lnTo>
                                <a:pt x="37" y="2083"/>
                              </a:lnTo>
                              <a:close/>
                              <a:moveTo>
                                <a:pt x="293" y="2203"/>
                              </a:moveTo>
                              <a:cubicBezTo>
                                <a:pt x="255" y="2203"/>
                                <a:pt x="219" y="2182"/>
                                <a:pt x="219" y="2140"/>
                              </a:cubicBezTo>
                              <a:cubicBezTo>
                                <a:pt x="219" y="2069"/>
                                <a:pt x="302" y="2064"/>
                                <a:pt x="354" y="2064"/>
                              </a:cubicBezTo>
                              <a:cubicBezTo>
                                <a:pt x="369" y="2064"/>
                                <a:pt x="369" y="2064"/>
                                <a:pt x="369" y="2064"/>
                              </a:cubicBezTo>
                              <a:cubicBezTo>
                                <a:pt x="369" y="2059"/>
                                <a:pt x="369" y="2059"/>
                                <a:pt x="369" y="2059"/>
                              </a:cubicBezTo>
                              <a:cubicBezTo>
                                <a:pt x="369" y="2021"/>
                                <a:pt x="351" y="2003"/>
                                <a:pt x="313" y="2003"/>
                              </a:cubicBezTo>
                              <a:cubicBezTo>
                                <a:pt x="288" y="2003"/>
                                <a:pt x="266" y="2011"/>
                                <a:pt x="247" y="2028"/>
                              </a:cubicBezTo>
                              <a:cubicBezTo>
                                <a:pt x="228" y="2006"/>
                                <a:pt x="228" y="2006"/>
                                <a:pt x="228" y="2006"/>
                              </a:cubicBezTo>
                              <a:cubicBezTo>
                                <a:pt x="248" y="1986"/>
                                <a:pt x="280" y="1975"/>
                                <a:pt x="320" y="1975"/>
                              </a:cubicBezTo>
                              <a:cubicBezTo>
                                <a:pt x="363" y="1975"/>
                                <a:pt x="400" y="1999"/>
                                <a:pt x="400" y="2052"/>
                              </a:cubicBezTo>
                              <a:cubicBezTo>
                                <a:pt x="400" y="2149"/>
                                <a:pt x="400" y="2149"/>
                                <a:pt x="400" y="2149"/>
                              </a:cubicBezTo>
                              <a:cubicBezTo>
                                <a:pt x="400" y="2166"/>
                                <a:pt x="402" y="2186"/>
                                <a:pt x="403" y="2198"/>
                              </a:cubicBezTo>
                              <a:cubicBezTo>
                                <a:pt x="374" y="2198"/>
                                <a:pt x="374" y="2198"/>
                                <a:pt x="374" y="2198"/>
                              </a:cubicBezTo>
                              <a:cubicBezTo>
                                <a:pt x="372" y="2187"/>
                                <a:pt x="371" y="2174"/>
                                <a:pt x="371" y="2162"/>
                              </a:cubicBezTo>
                              <a:cubicBezTo>
                                <a:pt x="370" y="2162"/>
                                <a:pt x="370" y="2162"/>
                                <a:pt x="370" y="2162"/>
                              </a:cubicBezTo>
                              <a:cubicBezTo>
                                <a:pt x="352" y="2191"/>
                                <a:pt x="328" y="2203"/>
                                <a:pt x="293" y="2203"/>
                              </a:cubicBezTo>
                              <a:close/>
                              <a:moveTo>
                                <a:pt x="369" y="2105"/>
                              </a:moveTo>
                              <a:cubicBezTo>
                                <a:pt x="369" y="2089"/>
                                <a:pt x="369" y="2089"/>
                                <a:pt x="369" y="2089"/>
                              </a:cubicBezTo>
                              <a:cubicBezTo>
                                <a:pt x="353" y="2089"/>
                                <a:pt x="353" y="2089"/>
                                <a:pt x="353" y="2089"/>
                              </a:cubicBezTo>
                              <a:cubicBezTo>
                                <a:pt x="322" y="2089"/>
                                <a:pt x="252" y="2092"/>
                                <a:pt x="252" y="2135"/>
                              </a:cubicBezTo>
                              <a:cubicBezTo>
                                <a:pt x="252" y="2164"/>
                                <a:pt x="279" y="2175"/>
                                <a:pt x="303" y="2175"/>
                              </a:cubicBezTo>
                              <a:cubicBezTo>
                                <a:pt x="348" y="2175"/>
                                <a:pt x="369" y="2144"/>
                                <a:pt x="369" y="2105"/>
                              </a:cubicBezTo>
                              <a:close/>
                              <a:moveTo>
                                <a:pt x="626" y="2077"/>
                              </a:moveTo>
                              <a:cubicBezTo>
                                <a:pt x="626" y="2198"/>
                                <a:pt x="626" y="2198"/>
                                <a:pt x="626" y="2198"/>
                              </a:cubicBezTo>
                              <a:cubicBezTo>
                                <a:pt x="657" y="2198"/>
                                <a:pt x="657" y="2198"/>
                                <a:pt x="657" y="2198"/>
                              </a:cubicBezTo>
                              <a:cubicBezTo>
                                <a:pt x="657" y="2060"/>
                                <a:pt x="657" y="2060"/>
                                <a:pt x="657" y="2060"/>
                              </a:cubicBezTo>
                              <a:cubicBezTo>
                                <a:pt x="657" y="2006"/>
                                <a:pt x="630" y="1975"/>
                                <a:pt x="575" y="1975"/>
                              </a:cubicBezTo>
                              <a:cubicBezTo>
                                <a:pt x="546" y="1975"/>
                                <a:pt x="516" y="1992"/>
                                <a:pt x="502" y="2015"/>
                              </a:cubicBezTo>
                              <a:cubicBezTo>
                                <a:pt x="501" y="2015"/>
                                <a:pt x="501" y="2015"/>
                                <a:pt x="501" y="2015"/>
                              </a:cubicBezTo>
                              <a:cubicBezTo>
                                <a:pt x="501" y="2004"/>
                                <a:pt x="501" y="1992"/>
                                <a:pt x="500" y="1980"/>
                              </a:cubicBezTo>
                              <a:cubicBezTo>
                                <a:pt x="468" y="1980"/>
                                <a:pt x="468" y="1980"/>
                                <a:pt x="468" y="1980"/>
                              </a:cubicBezTo>
                              <a:cubicBezTo>
                                <a:pt x="469" y="1996"/>
                                <a:pt x="471" y="2017"/>
                                <a:pt x="471" y="2028"/>
                              </a:cubicBezTo>
                              <a:cubicBezTo>
                                <a:pt x="471" y="2198"/>
                                <a:pt x="471" y="2198"/>
                                <a:pt x="471" y="2198"/>
                              </a:cubicBezTo>
                              <a:cubicBezTo>
                                <a:pt x="501" y="2198"/>
                                <a:pt x="501" y="2198"/>
                                <a:pt x="501" y="2198"/>
                              </a:cubicBezTo>
                              <a:cubicBezTo>
                                <a:pt x="501" y="2086"/>
                                <a:pt x="501" y="2086"/>
                                <a:pt x="501" y="2086"/>
                              </a:cubicBezTo>
                              <a:cubicBezTo>
                                <a:pt x="501" y="2007"/>
                                <a:pt x="561" y="2003"/>
                                <a:pt x="567" y="2003"/>
                              </a:cubicBezTo>
                              <a:cubicBezTo>
                                <a:pt x="613" y="2003"/>
                                <a:pt x="626" y="2029"/>
                                <a:pt x="626" y="2077"/>
                              </a:cubicBezTo>
                              <a:close/>
                              <a:moveTo>
                                <a:pt x="800" y="2080"/>
                              </a:moveTo>
                              <a:cubicBezTo>
                                <a:pt x="908" y="1980"/>
                                <a:pt x="908" y="1980"/>
                                <a:pt x="908" y="1980"/>
                              </a:cubicBezTo>
                              <a:cubicBezTo>
                                <a:pt x="862" y="1980"/>
                                <a:pt x="862" y="1980"/>
                                <a:pt x="862" y="1980"/>
                              </a:cubicBezTo>
                              <a:cubicBezTo>
                                <a:pt x="759" y="2078"/>
                                <a:pt x="759" y="2078"/>
                                <a:pt x="759" y="2078"/>
                              </a:cubicBezTo>
                              <a:cubicBezTo>
                                <a:pt x="759" y="1847"/>
                                <a:pt x="759" y="1847"/>
                                <a:pt x="759" y="1847"/>
                              </a:cubicBezTo>
                              <a:cubicBezTo>
                                <a:pt x="729" y="1847"/>
                                <a:pt x="729" y="1847"/>
                                <a:pt x="729" y="1847"/>
                              </a:cubicBezTo>
                              <a:cubicBezTo>
                                <a:pt x="729" y="2198"/>
                                <a:pt x="729" y="2198"/>
                                <a:pt x="729" y="2198"/>
                              </a:cubicBezTo>
                              <a:cubicBezTo>
                                <a:pt x="759" y="2198"/>
                                <a:pt x="759" y="2198"/>
                                <a:pt x="759" y="2198"/>
                              </a:cubicBezTo>
                              <a:cubicBezTo>
                                <a:pt x="759" y="2083"/>
                                <a:pt x="759" y="2083"/>
                                <a:pt x="759" y="2083"/>
                              </a:cubicBezTo>
                              <a:cubicBezTo>
                                <a:pt x="872" y="2198"/>
                                <a:pt x="872" y="2198"/>
                                <a:pt x="872" y="2198"/>
                              </a:cubicBezTo>
                              <a:cubicBezTo>
                                <a:pt x="919" y="2198"/>
                                <a:pt x="919" y="2198"/>
                                <a:pt x="919" y="2198"/>
                              </a:cubicBezTo>
                              <a:lnTo>
                                <a:pt x="800" y="2080"/>
                              </a:lnTo>
                              <a:close/>
                              <a:moveTo>
                                <a:pt x="1155" y="2083"/>
                              </a:moveTo>
                              <a:cubicBezTo>
                                <a:pt x="1155" y="2097"/>
                                <a:pt x="1155" y="2097"/>
                                <a:pt x="1155" y="2097"/>
                              </a:cubicBezTo>
                              <a:cubicBezTo>
                                <a:pt x="974" y="2097"/>
                                <a:pt x="974" y="2097"/>
                                <a:pt x="974" y="2097"/>
                              </a:cubicBezTo>
                              <a:cubicBezTo>
                                <a:pt x="977" y="2141"/>
                                <a:pt x="1010" y="2175"/>
                                <a:pt x="1054" y="2175"/>
                              </a:cubicBezTo>
                              <a:cubicBezTo>
                                <a:pt x="1086" y="2175"/>
                                <a:pt x="1111" y="2157"/>
                                <a:pt x="1123" y="2138"/>
                              </a:cubicBezTo>
                              <a:cubicBezTo>
                                <a:pt x="1147" y="2157"/>
                                <a:pt x="1147" y="2157"/>
                                <a:pt x="1147" y="2157"/>
                              </a:cubicBezTo>
                              <a:cubicBezTo>
                                <a:pt x="1121" y="2190"/>
                                <a:pt x="1089" y="2203"/>
                                <a:pt x="1054" y="2203"/>
                              </a:cubicBezTo>
                              <a:cubicBezTo>
                                <a:pt x="989" y="2203"/>
                                <a:pt x="941" y="2154"/>
                                <a:pt x="941" y="2089"/>
                              </a:cubicBezTo>
                              <a:cubicBezTo>
                                <a:pt x="941" y="2024"/>
                                <a:pt x="989" y="1975"/>
                                <a:pt x="1051" y="1975"/>
                              </a:cubicBezTo>
                              <a:cubicBezTo>
                                <a:pt x="1117" y="1975"/>
                                <a:pt x="1155" y="2024"/>
                                <a:pt x="1155" y="2083"/>
                              </a:cubicBezTo>
                              <a:close/>
                              <a:moveTo>
                                <a:pt x="1121" y="2072"/>
                              </a:moveTo>
                              <a:cubicBezTo>
                                <a:pt x="1121" y="2031"/>
                                <a:pt x="1095" y="2003"/>
                                <a:pt x="1051" y="2003"/>
                              </a:cubicBezTo>
                              <a:cubicBezTo>
                                <a:pt x="1011" y="2003"/>
                                <a:pt x="975" y="2037"/>
                                <a:pt x="975" y="2072"/>
                              </a:cubicBezTo>
                              <a:lnTo>
                                <a:pt x="1121" y="2072"/>
                              </a:lnTo>
                              <a:close/>
                              <a:moveTo>
                                <a:pt x="1335" y="1978"/>
                              </a:moveTo>
                              <a:cubicBezTo>
                                <a:pt x="1329" y="1976"/>
                                <a:pt x="1321" y="1975"/>
                                <a:pt x="1312" y="1975"/>
                              </a:cubicBezTo>
                              <a:cubicBezTo>
                                <a:pt x="1274" y="1975"/>
                                <a:pt x="1252" y="1998"/>
                                <a:pt x="1243" y="2021"/>
                              </a:cubicBezTo>
                              <a:cubicBezTo>
                                <a:pt x="1242" y="2021"/>
                                <a:pt x="1242" y="2021"/>
                                <a:pt x="1242" y="2021"/>
                              </a:cubicBezTo>
                              <a:cubicBezTo>
                                <a:pt x="1242" y="1980"/>
                                <a:pt x="1242" y="1980"/>
                                <a:pt x="1242" y="1980"/>
                              </a:cubicBezTo>
                              <a:cubicBezTo>
                                <a:pt x="1212" y="1980"/>
                                <a:pt x="1212" y="1980"/>
                                <a:pt x="1212" y="1980"/>
                              </a:cubicBezTo>
                              <a:cubicBezTo>
                                <a:pt x="1213" y="2012"/>
                                <a:pt x="1214" y="2029"/>
                                <a:pt x="1214" y="2048"/>
                              </a:cubicBezTo>
                              <a:cubicBezTo>
                                <a:pt x="1214" y="2198"/>
                                <a:pt x="1214" y="2198"/>
                                <a:pt x="1214" y="2198"/>
                              </a:cubicBezTo>
                              <a:cubicBezTo>
                                <a:pt x="1244" y="2198"/>
                                <a:pt x="1244" y="2198"/>
                                <a:pt x="1244" y="2198"/>
                              </a:cubicBezTo>
                              <a:cubicBezTo>
                                <a:pt x="1244" y="2075"/>
                                <a:pt x="1244" y="2075"/>
                                <a:pt x="1244" y="2075"/>
                              </a:cubicBezTo>
                              <a:cubicBezTo>
                                <a:pt x="1244" y="2046"/>
                                <a:pt x="1265" y="2005"/>
                                <a:pt x="1312" y="2005"/>
                              </a:cubicBezTo>
                              <a:cubicBezTo>
                                <a:pt x="1320" y="2005"/>
                                <a:pt x="1325" y="2006"/>
                                <a:pt x="1329" y="2008"/>
                              </a:cubicBezTo>
                              <a:lnTo>
                                <a:pt x="1335" y="1978"/>
                              </a:lnTo>
                              <a:close/>
                              <a:moveTo>
                                <a:pt x="1539" y="2166"/>
                              </a:moveTo>
                              <a:cubicBezTo>
                                <a:pt x="1514" y="2147"/>
                                <a:pt x="1514" y="2147"/>
                                <a:pt x="1514" y="2147"/>
                              </a:cubicBezTo>
                              <a:cubicBezTo>
                                <a:pt x="1504" y="2162"/>
                                <a:pt x="1484" y="2175"/>
                                <a:pt x="1460" y="2175"/>
                              </a:cubicBezTo>
                              <a:cubicBezTo>
                                <a:pt x="1409" y="2176"/>
                                <a:pt x="1378" y="2139"/>
                                <a:pt x="1378" y="2089"/>
                              </a:cubicBezTo>
                              <a:cubicBezTo>
                                <a:pt x="1378" y="2039"/>
                                <a:pt x="1409" y="2002"/>
                                <a:pt x="1460" y="2003"/>
                              </a:cubicBezTo>
                              <a:cubicBezTo>
                                <a:pt x="1484" y="2003"/>
                                <a:pt x="1504" y="2016"/>
                                <a:pt x="1514" y="2031"/>
                              </a:cubicBezTo>
                              <a:cubicBezTo>
                                <a:pt x="1539" y="2012"/>
                                <a:pt x="1539" y="2012"/>
                                <a:pt x="1539" y="2012"/>
                              </a:cubicBezTo>
                              <a:cubicBezTo>
                                <a:pt x="1518" y="1987"/>
                                <a:pt x="1489" y="1975"/>
                                <a:pt x="1460" y="1975"/>
                              </a:cubicBezTo>
                              <a:cubicBezTo>
                                <a:pt x="1389" y="1974"/>
                                <a:pt x="1345" y="2024"/>
                                <a:pt x="1345" y="2089"/>
                              </a:cubicBezTo>
                              <a:cubicBezTo>
                                <a:pt x="1345" y="2154"/>
                                <a:pt x="1389" y="2204"/>
                                <a:pt x="1460" y="2203"/>
                              </a:cubicBezTo>
                              <a:cubicBezTo>
                                <a:pt x="1489" y="2203"/>
                                <a:pt x="1518" y="2191"/>
                                <a:pt x="1539" y="2166"/>
                              </a:cubicBezTo>
                              <a:close/>
                              <a:moveTo>
                                <a:pt x="1681" y="2203"/>
                              </a:moveTo>
                              <a:cubicBezTo>
                                <a:pt x="1616" y="2203"/>
                                <a:pt x="1569" y="2154"/>
                                <a:pt x="1569" y="2089"/>
                              </a:cubicBezTo>
                              <a:cubicBezTo>
                                <a:pt x="1569" y="2024"/>
                                <a:pt x="1616" y="1975"/>
                                <a:pt x="1678" y="1975"/>
                              </a:cubicBezTo>
                              <a:cubicBezTo>
                                <a:pt x="1744" y="1975"/>
                                <a:pt x="1782" y="2024"/>
                                <a:pt x="1782" y="2083"/>
                              </a:cubicBezTo>
                              <a:cubicBezTo>
                                <a:pt x="1782" y="2097"/>
                                <a:pt x="1782" y="2097"/>
                                <a:pt x="1782" y="2097"/>
                              </a:cubicBezTo>
                              <a:cubicBezTo>
                                <a:pt x="1601" y="2097"/>
                                <a:pt x="1601" y="2097"/>
                                <a:pt x="1601" y="2097"/>
                              </a:cubicBezTo>
                              <a:cubicBezTo>
                                <a:pt x="1605" y="2141"/>
                                <a:pt x="1638" y="2175"/>
                                <a:pt x="1681" y="2175"/>
                              </a:cubicBezTo>
                              <a:cubicBezTo>
                                <a:pt x="1713" y="2175"/>
                                <a:pt x="1739" y="2157"/>
                                <a:pt x="1751" y="2138"/>
                              </a:cubicBezTo>
                              <a:cubicBezTo>
                                <a:pt x="1774" y="2157"/>
                                <a:pt x="1774" y="2157"/>
                                <a:pt x="1774" y="2157"/>
                              </a:cubicBezTo>
                              <a:cubicBezTo>
                                <a:pt x="1749" y="2190"/>
                                <a:pt x="1717" y="2203"/>
                                <a:pt x="1681" y="2203"/>
                              </a:cubicBezTo>
                              <a:close/>
                              <a:moveTo>
                                <a:pt x="1602" y="2072"/>
                              </a:moveTo>
                              <a:cubicBezTo>
                                <a:pt x="1749" y="2072"/>
                                <a:pt x="1749" y="2072"/>
                                <a:pt x="1749" y="2072"/>
                              </a:cubicBezTo>
                              <a:cubicBezTo>
                                <a:pt x="1749" y="2031"/>
                                <a:pt x="1722" y="2003"/>
                                <a:pt x="1678" y="2003"/>
                              </a:cubicBezTo>
                              <a:cubicBezTo>
                                <a:pt x="1638" y="2003"/>
                                <a:pt x="1602" y="2037"/>
                                <a:pt x="1602" y="2072"/>
                              </a:cubicBezTo>
                              <a:close/>
                              <a:moveTo>
                                <a:pt x="1993" y="2077"/>
                              </a:moveTo>
                              <a:cubicBezTo>
                                <a:pt x="1993" y="2198"/>
                                <a:pt x="1993" y="2198"/>
                                <a:pt x="1993" y="2198"/>
                              </a:cubicBezTo>
                              <a:cubicBezTo>
                                <a:pt x="2024" y="2198"/>
                                <a:pt x="2024" y="2198"/>
                                <a:pt x="2024" y="2198"/>
                              </a:cubicBezTo>
                              <a:cubicBezTo>
                                <a:pt x="2024" y="2060"/>
                                <a:pt x="2024" y="2060"/>
                                <a:pt x="2024" y="2060"/>
                              </a:cubicBezTo>
                              <a:cubicBezTo>
                                <a:pt x="2024" y="2006"/>
                                <a:pt x="1997" y="1975"/>
                                <a:pt x="1942" y="1975"/>
                              </a:cubicBezTo>
                              <a:cubicBezTo>
                                <a:pt x="1913" y="1975"/>
                                <a:pt x="1883" y="1992"/>
                                <a:pt x="1869" y="2015"/>
                              </a:cubicBezTo>
                              <a:cubicBezTo>
                                <a:pt x="1868" y="2015"/>
                                <a:pt x="1868" y="2015"/>
                                <a:pt x="1868" y="2015"/>
                              </a:cubicBezTo>
                              <a:cubicBezTo>
                                <a:pt x="1868" y="2004"/>
                                <a:pt x="1868" y="1992"/>
                                <a:pt x="1867" y="1980"/>
                              </a:cubicBezTo>
                              <a:cubicBezTo>
                                <a:pt x="1835" y="1980"/>
                                <a:pt x="1835" y="1980"/>
                                <a:pt x="1835" y="1980"/>
                              </a:cubicBezTo>
                              <a:cubicBezTo>
                                <a:pt x="1836" y="1996"/>
                                <a:pt x="1838" y="2017"/>
                                <a:pt x="1838" y="2028"/>
                              </a:cubicBezTo>
                              <a:cubicBezTo>
                                <a:pt x="1838" y="2198"/>
                                <a:pt x="1838" y="2198"/>
                                <a:pt x="1838" y="2198"/>
                              </a:cubicBezTo>
                              <a:cubicBezTo>
                                <a:pt x="1868" y="2198"/>
                                <a:pt x="1868" y="2198"/>
                                <a:pt x="1868" y="2198"/>
                              </a:cubicBezTo>
                              <a:cubicBezTo>
                                <a:pt x="1868" y="2086"/>
                                <a:pt x="1868" y="2086"/>
                                <a:pt x="1868" y="2086"/>
                              </a:cubicBezTo>
                              <a:cubicBezTo>
                                <a:pt x="1868" y="2007"/>
                                <a:pt x="1928" y="2003"/>
                                <a:pt x="1934" y="2003"/>
                              </a:cubicBezTo>
                              <a:cubicBezTo>
                                <a:pt x="1980" y="2003"/>
                                <a:pt x="1993" y="2029"/>
                                <a:pt x="1993" y="2077"/>
                              </a:cubicBezTo>
                              <a:close/>
                              <a:moveTo>
                                <a:pt x="2177" y="2175"/>
                              </a:moveTo>
                              <a:cubicBezTo>
                                <a:pt x="2158" y="2175"/>
                                <a:pt x="2145" y="2169"/>
                                <a:pt x="2145" y="2136"/>
                              </a:cubicBezTo>
                              <a:cubicBezTo>
                                <a:pt x="2145" y="2008"/>
                                <a:pt x="2145" y="2008"/>
                                <a:pt x="2145" y="2008"/>
                              </a:cubicBezTo>
                              <a:cubicBezTo>
                                <a:pt x="2208" y="2008"/>
                                <a:pt x="2208" y="2008"/>
                                <a:pt x="2208" y="2008"/>
                              </a:cubicBezTo>
                              <a:cubicBezTo>
                                <a:pt x="2208" y="1980"/>
                                <a:pt x="2208" y="1980"/>
                                <a:pt x="2208" y="1980"/>
                              </a:cubicBezTo>
                              <a:cubicBezTo>
                                <a:pt x="2145" y="1980"/>
                                <a:pt x="2145" y="1980"/>
                                <a:pt x="2145" y="1980"/>
                              </a:cubicBezTo>
                              <a:cubicBezTo>
                                <a:pt x="2145" y="1919"/>
                                <a:pt x="2145" y="1919"/>
                                <a:pt x="2145" y="1919"/>
                              </a:cubicBezTo>
                              <a:cubicBezTo>
                                <a:pt x="2115" y="1919"/>
                                <a:pt x="2115" y="1919"/>
                                <a:pt x="2115" y="1919"/>
                              </a:cubicBezTo>
                              <a:cubicBezTo>
                                <a:pt x="2115" y="1980"/>
                                <a:pt x="2115" y="1980"/>
                                <a:pt x="2115" y="1980"/>
                              </a:cubicBezTo>
                              <a:cubicBezTo>
                                <a:pt x="2069" y="1980"/>
                                <a:pt x="2069" y="1980"/>
                                <a:pt x="2069" y="1980"/>
                              </a:cubicBezTo>
                              <a:cubicBezTo>
                                <a:pt x="2069" y="2008"/>
                                <a:pt x="2069" y="2008"/>
                                <a:pt x="2069" y="2008"/>
                              </a:cubicBezTo>
                              <a:cubicBezTo>
                                <a:pt x="2115" y="2008"/>
                                <a:pt x="2115" y="2008"/>
                                <a:pt x="2115" y="2008"/>
                              </a:cubicBezTo>
                              <a:cubicBezTo>
                                <a:pt x="2115" y="2145"/>
                                <a:pt x="2115" y="2145"/>
                                <a:pt x="2115" y="2145"/>
                              </a:cubicBezTo>
                              <a:cubicBezTo>
                                <a:pt x="2115" y="2193"/>
                                <a:pt x="2145" y="2203"/>
                                <a:pt x="2169" y="2203"/>
                              </a:cubicBezTo>
                              <a:cubicBezTo>
                                <a:pt x="2184" y="2203"/>
                                <a:pt x="2199" y="2200"/>
                                <a:pt x="2210" y="2195"/>
                              </a:cubicBezTo>
                              <a:cubicBezTo>
                                <a:pt x="2209" y="2167"/>
                                <a:pt x="2209" y="2167"/>
                                <a:pt x="2209" y="2167"/>
                              </a:cubicBezTo>
                              <a:cubicBezTo>
                                <a:pt x="2199" y="2172"/>
                                <a:pt x="2188" y="2175"/>
                                <a:pt x="2177" y="2175"/>
                              </a:cubicBezTo>
                              <a:close/>
                              <a:moveTo>
                                <a:pt x="2282" y="2021"/>
                              </a:moveTo>
                              <a:cubicBezTo>
                                <a:pt x="2281" y="2021"/>
                                <a:pt x="2281" y="2021"/>
                                <a:pt x="2281" y="2021"/>
                              </a:cubicBezTo>
                              <a:cubicBezTo>
                                <a:pt x="2281" y="1980"/>
                                <a:pt x="2281" y="1980"/>
                                <a:pt x="2281" y="1980"/>
                              </a:cubicBezTo>
                              <a:cubicBezTo>
                                <a:pt x="2251" y="1980"/>
                                <a:pt x="2251" y="1980"/>
                                <a:pt x="2251" y="1980"/>
                              </a:cubicBezTo>
                              <a:cubicBezTo>
                                <a:pt x="2252" y="2012"/>
                                <a:pt x="2253" y="2029"/>
                                <a:pt x="2253" y="2048"/>
                              </a:cubicBezTo>
                              <a:cubicBezTo>
                                <a:pt x="2253" y="2198"/>
                                <a:pt x="2253" y="2198"/>
                                <a:pt x="2253" y="2198"/>
                              </a:cubicBezTo>
                              <a:cubicBezTo>
                                <a:pt x="2284" y="2198"/>
                                <a:pt x="2284" y="2198"/>
                                <a:pt x="2284" y="2198"/>
                              </a:cubicBezTo>
                              <a:cubicBezTo>
                                <a:pt x="2284" y="2075"/>
                                <a:pt x="2284" y="2075"/>
                                <a:pt x="2284" y="2075"/>
                              </a:cubicBezTo>
                              <a:cubicBezTo>
                                <a:pt x="2284" y="2046"/>
                                <a:pt x="2305" y="2005"/>
                                <a:pt x="2351" y="2005"/>
                              </a:cubicBezTo>
                              <a:cubicBezTo>
                                <a:pt x="2359" y="2005"/>
                                <a:pt x="2365" y="2006"/>
                                <a:pt x="2369" y="2008"/>
                              </a:cubicBezTo>
                              <a:cubicBezTo>
                                <a:pt x="2375" y="1978"/>
                                <a:pt x="2375" y="1978"/>
                                <a:pt x="2375" y="1978"/>
                              </a:cubicBezTo>
                              <a:cubicBezTo>
                                <a:pt x="2368" y="1976"/>
                                <a:pt x="2361" y="1975"/>
                                <a:pt x="2352" y="1975"/>
                              </a:cubicBezTo>
                              <a:cubicBezTo>
                                <a:pt x="2314" y="1975"/>
                                <a:pt x="2291" y="1998"/>
                                <a:pt x="2282" y="2021"/>
                              </a:cubicBezTo>
                              <a:close/>
                              <a:moveTo>
                                <a:pt x="2590" y="1980"/>
                              </a:moveTo>
                              <a:cubicBezTo>
                                <a:pt x="2559" y="1980"/>
                                <a:pt x="2559" y="1980"/>
                                <a:pt x="2559" y="1980"/>
                              </a:cubicBezTo>
                              <a:cubicBezTo>
                                <a:pt x="2559" y="2092"/>
                                <a:pt x="2559" y="2092"/>
                                <a:pt x="2559" y="2092"/>
                              </a:cubicBezTo>
                              <a:cubicBezTo>
                                <a:pt x="2559" y="2171"/>
                                <a:pt x="2500" y="2175"/>
                                <a:pt x="2493" y="2175"/>
                              </a:cubicBezTo>
                              <a:cubicBezTo>
                                <a:pt x="2448" y="2175"/>
                                <a:pt x="2435" y="2149"/>
                                <a:pt x="2435" y="2101"/>
                              </a:cubicBezTo>
                              <a:cubicBezTo>
                                <a:pt x="2435" y="1980"/>
                                <a:pt x="2435" y="1980"/>
                                <a:pt x="2435" y="1980"/>
                              </a:cubicBezTo>
                              <a:cubicBezTo>
                                <a:pt x="2404" y="1980"/>
                                <a:pt x="2404" y="1980"/>
                                <a:pt x="2404" y="1980"/>
                              </a:cubicBezTo>
                              <a:cubicBezTo>
                                <a:pt x="2404" y="2118"/>
                                <a:pt x="2404" y="2118"/>
                                <a:pt x="2404" y="2118"/>
                              </a:cubicBezTo>
                              <a:cubicBezTo>
                                <a:pt x="2404" y="2172"/>
                                <a:pt x="2430" y="2203"/>
                                <a:pt x="2486" y="2203"/>
                              </a:cubicBezTo>
                              <a:cubicBezTo>
                                <a:pt x="2514" y="2203"/>
                                <a:pt x="2545" y="2186"/>
                                <a:pt x="2558" y="2163"/>
                              </a:cubicBezTo>
                              <a:cubicBezTo>
                                <a:pt x="2559" y="2163"/>
                                <a:pt x="2559" y="2163"/>
                                <a:pt x="2559" y="2163"/>
                              </a:cubicBezTo>
                              <a:cubicBezTo>
                                <a:pt x="2559" y="2174"/>
                                <a:pt x="2559" y="2186"/>
                                <a:pt x="2561" y="2198"/>
                              </a:cubicBezTo>
                              <a:cubicBezTo>
                                <a:pt x="2592" y="2198"/>
                                <a:pt x="2592" y="2198"/>
                                <a:pt x="2592" y="2198"/>
                              </a:cubicBezTo>
                              <a:cubicBezTo>
                                <a:pt x="2591" y="2182"/>
                                <a:pt x="2590" y="2161"/>
                                <a:pt x="2590" y="2150"/>
                              </a:cubicBezTo>
                              <a:lnTo>
                                <a:pt x="2590" y="1980"/>
                              </a:lnTo>
                              <a:close/>
                              <a:moveTo>
                                <a:pt x="2904" y="1975"/>
                              </a:moveTo>
                              <a:cubicBezTo>
                                <a:pt x="2875" y="1975"/>
                                <a:pt x="2845" y="1992"/>
                                <a:pt x="2833" y="2020"/>
                              </a:cubicBezTo>
                              <a:cubicBezTo>
                                <a:pt x="2818" y="1983"/>
                                <a:pt x="2787" y="1975"/>
                                <a:pt x="2764" y="1975"/>
                              </a:cubicBezTo>
                              <a:cubicBezTo>
                                <a:pt x="2738" y="1975"/>
                                <a:pt x="2708" y="1988"/>
                                <a:pt x="2694" y="2013"/>
                              </a:cubicBezTo>
                              <a:cubicBezTo>
                                <a:pt x="2693" y="2013"/>
                                <a:pt x="2693" y="2013"/>
                                <a:pt x="2693" y="2013"/>
                              </a:cubicBezTo>
                              <a:cubicBezTo>
                                <a:pt x="2693" y="1980"/>
                                <a:pt x="2693" y="1980"/>
                                <a:pt x="2693" y="1980"/>
                              </a:cubicBezTo>
                              <a:cubicBezTo>
                                <a:pt x="2660" y="1980"/>
                                <a:pt x="2660" y="1980"/>
                                <a:pt x="2660" y="1980"/>
                              </a:cubicBezTo>
                              <a:cubicBezTo>
                                <a:pt x="2661" y="1997"/>
                                <a:pt x="2662" y="2012"/>
                                <a:pt x="2662" y="2029"/>
                              </a:cubicBezTo>
                              <a:cubicBezTo>
                                <a:pt x="2662" y="2198"/>
                                <a:pt x="2662" y="2198"/>
                                <a:pt x="2662" y="2198"/>
                              </a:cubicBezTo>
                              <a:cubicBezTo>
                                <a:pt x="2693" y="2198"/>
                                <a:pt x="2693" y="2198"/>
                                <a:pt x="2693" y="2198"/>
                              </a:cubicBezTo>
                              <a:cubicBezTo>
                                <a:pt x="2693" y="2086"/>
                                <a:pt x="2693" y="2086"/>
                                <a:pt x="2693" y="2086"/>
                              </a:cubicBezTo>
                              <a:cubicBezTo>
                                <a:pt x="2693" y="2007"/>
                                <a:pt x="2746" y="2003"/>
                                <a:pt x="2754" y="2003"/>
                              </a:cubicBezTo>
                              <a:cubicBezTo>
                                <a:pt x="2796" y="2003"/>
                                <a:pt x="2809" y="2027"/>
                                <a:pt x="2809" y="2071"/>
                              </a:cubicBezTo>
                              <a:cubicBezTo>
                                <a:pt x="2809" y="2198"/>
                                <a:pt x="2809" y="2198"/>
                                <a:pt x="2809" y="2198"/>
                              </a:cubicBezTo>
                              <a:cubicBezTo>
                                <a:pt x="2839" y="2198"/>
                                <a:pt x="2839" y="2198"/>
                                <a:pt x="2839" y="2198"/>
                              </a:cubicBezTo>
                              <a:cubicBezTo>
                                <a:pt x="2839" y="2082"/>
                                <a:pt x="2839" y="2082"/>
                                <a:pt x="2839" y="2082"/>
                              </a:cubicBezTo>
                              <a:cubicBezTo>
                                <a:pt x="2839" y="2042"/>
                                <a:pt x="2855" y="2003"/>
                                <a:pt x="2900" y="2003"/>
                              </a:cubicBezTo>
                              <a:cubicBezTo>
                                <a:pt x="2943" y="2003"/>
                                <a:pt x="2955" y="2027"/>
                                <a:pt x="2955" y="2071"/>
                              </a:cubicBezTo>
                              <a:cubicBezTo>
                                <a:pt x="2955" y="2198"/>
                                <a:pt x="2955" y="2198"/>
                                <a:pt x="2955" y="2198"/>
                              </a:cubicBezTo>
                              <a:cubicBezTo>
                                <a:pt x="2986" y="2198"/>
                                <a:pt x="2986" y="2198"/>
                                <a:pt x="2986" y="2198"/>
                              </a:cubicBezTo>
                              <a:cubicBezTo>
                                <a:pt x="2986" y="2060"/>
                                <a:pt x="2986" y="2060"/>
                                <a:pt x="2986" y="2060"/>
                              </a:cubicBezTo>
                              <a:cubicBezTo>
                                <a:pt x="2986" y="2006"/>
                                <a:pt x="2959" y="1975"/>
                                <a:pt x="2904" y="1975"/>
                              </a:cubicBezTo>
                              <a:close/>
                              <a:moveTo>
                                <a:pt x="245" y="2611"/>
                              </a:moveTo>
                              <a:cubicBezTo>
                                <a:pt x="244" y="2611"/>
                                <a:pt x="244" y="2611"/>
                                <a:pt x="244" y="2611"/>
                              </a:cubicBezTo>
                              <a:cubicBezTo>
                                <a:pt x="48" y="2333"/>
                                <a:pt x="48" y="2333"/>
                                <a:pt x="48" y="2333"/>
                              </a:cubicBezTo>
                              <a:cubicBezTo>
                                <a:pt x="7" y="2333"/>
                                <a:pt x="7" y="2333"/>
                                <a:pt x="7" y="2333"/>
                              </a:cubicBezTo>
                              <a:cubicBezTo>
                                <a:pt x="7" y="2662"/>
                                <a:pt x="7" y="2662"/>
                                <a:pt x="7" y="2662"/>
                              </a:cubicBezTo>
                              <a:cubicBezTo>
                                <a:pt x="40" y="2662"/>
                                <a:pt x="40" y="2662"/>
                                <a:pt x="40" y="2662"/>
                              </a:cubicBezTo>
                              <a:cubicBezTo>
                                <a:pt x="40" y="2380"/>
                                <a:pt x="40" y="2380"/>
                                <a:pt x="40" y="2380"/>
                              </a:cubicBezTo>
                              <a:cubicBezTo>
                                <a:pt x="41" y="2380"/>
                                <a:pt x="41" y="2380"/>
                                <a:pt x="41" y="2380"/>
                              </a:cubicBezTo>
                              <a:cubicBezTo>
                                <a:pt x="237" y="2662"/>
                                <a:pt x="237" y="2662"/>
                                <a:pt x="237" y="2662"/>
                              </a:cubicBezTo>
                              <a:cubicBezTo>
                                <a:pt x="278" y="2662"/>
                                <a:pt x="278" y="2662"/>
                                <a:pt x="278" y="2662"/>
                              </a:cubicBezTo>
                              <a:cubicBezTo>
                                <a:pt x="278" y="2333"/>
                                <a:pt x="278" y="2333"/>
                                <a:pt x="278" y="2333"/>
                              </a:cubicBezTo>
                              <a:cubicBezTo>
                                <a:pt x="245" y="2333"/>
                                <a:pt x="245" y="2333"/>
                                <a:pt x="245" y="2333"/>
                              </a:cubicBezTo>
                              <a:lnTo>
                                <a:pt x="245" y="2611"/>
                              </a:lnTo>
                              <a:close/>
                              <a:moveTo>
                                <a:pt x="559" y="2547"/>
                              </a:moveTo>
                              <a:cubicBezTo>
                                <a:pt x="559" y="2561"/>
                                <a:pt x="559" y="2561"/>
                                <a:pt x="559" y="2561"/>
                              </a:cubicBezTo>
                              <a:cubicBezTo>
                                <a:pt x="378" y="2561"/>
                                <a:pt x="378" y="2561"/>
                                <a:pt x="378" y="2561"/>
                              </a:cubicBezTo>
                              <a:cubicBezTo>
                                <a:pt x="382" y="2605"/>
                                <a:pt x="414" y="2639"/>
                                <a:pt x="458" y="2639"/>
                              </a:cubicBezTo>
                              <a:cubicBezTo>
                                <a:pt x="490" y="2639"/>
                                <a:pt x="515" y="2621"/>
                                <a:pt x="527" y="2602"/>
                              </a:cubicBezTo>
                              <a:cubicBezTo>
                                <a:pt x="551" y="2621"/>
                                <a:pt x="551" y="2621"/>
                                <a:pt x="551" y="2621"/>
                              </a:cubicBezTo>
                              <a:cubicBezTo>
                                <a:pt x="525" y="2654"/>
                                <a:pt x="493" y="2667"/>
                                <a:pt x="458" y="2667"/>
                              </a:cubicBezTo>
                              <a:cubicBezTo>
                                <a:pt x="393" y="2667"/>
                                <a:pt x="345" y="2618"/>
                                <a:pt x="345" y="2553"/>
                              </a:cubicBezTo>
                              <a:cubicBezTo>
                                <a:pt x="345" y="2488"/>
                                <a:pt x="393" y="2439"/>
                                <a:pt x="455" y="2439"/>
                              </a:cubicBezTo>
                              <a:cubicBezTo>
                                <a:pt x="521" y="2439"/>
                                <a:pt x="559" y="2488"/>
                                <a:pt x="559" y="2547"/>
                              </a:cubicBezTo>
                              <a:close/>
                              <a:moveTo>
                                <a:pt x="525" y="2536"/>
                              </a:moveTo>
                              <a:cubicBezTo>
                                <a:pt x="525" y="2495"/>
                                <a:pt x="499" y="2467"/>
                                <a:pt x="455" y="2467"/>
                              </a:cubicBezTo>
                              <a:cubicBezTo>
                                <a:pt x="415" y="2467"/>
                                <a:pt x="379" y="2501"/>
                                <a:pt x="379" y="2536"/>
                              </a:cubicBezTo>
                              <a:lnTo>
                                <a:pt x="525" y="2536"/>
                              </a:lnTo>
                              <a:close/>
                              <a:moveTo>
                                <a:pt x="801" y="2311"/>
                              </a:moveTo>
                              <a:cubicBezTo>
                                <a:pt x="831" y="2311"/>
                                <a:pt x="831" y="2311"/>
                                <a:pt x="831" y="2311"/>
                              </a:cubicBezTo>
                              <a:cubicBezTo>
                                <a:pt x="831" y="2662"/>
                                <a:pt x="831" y="2662"/>
                                <a:pt x="831" y="2662"/>
                              </a:cubicBezTo>
                              <a:cubicBezTo>
                                <a:pt x="801" y="2662"/>
                                <a:pt x="801" y="2662"/>
                                <a:pt x="801" y="2662"/>
                              </a:cubicBezTo>
                              <a:cubicBezTo>
                                <a:pt x="801" y="2625"/>
                                <a:pt x="801" y="2625"/>
                                <a:pt x="801" y="2625"/>
                              </a:cubicBezTo>
                              <a:cubicBezTo>
                                <a:pt x="800" y="2625"/>
                                <a:pt x="800" y="2625"/>
                                <a:pt x="800" y="2625"/>
                              </a:cubicBezTo>
                              <a:cubicBezTo>
                                <a:pt x="780" y="2655"/>
                                <a:pt x="744" y="2667"/>
                                <a:pt x="715" y="2667"/>
                              </a:cubicBezTo>
                              <a:cubicBezTo>
                                <a:pt x="647" y="2667"/>
                                <a:pt x="600" y="2618"/>
                                <a:pt x="600" y="2553"/>
                              </a:cubicBezTo>
                              <a:cubicBezTo>
                                <a:pt x="600" y="2488"/>
                                <a:pt x="647" y="2439"/>
                                <a:pt x="715" y="2439"/>
                              </a:cubicBezTo>
                              <a:cubicBezTo>
                                <a:pt x="744" y="2439"/>
                                <a:pt x="780" y="2451"/>
                                <a:pt x="800" y="2481"/>
                              </a:cubicBezTo>
                              <a:cubicBezTo>
                                <a:pt x="801" y="2481"/>
                                <a:pt x="801" y="2481"/>
                                <a:pt x="801" y="2481"/>
                              </a:cubicBezTo>
                              <a:lnTo>
                                <a:pt x="801" y="2311"/>
                              </a:lnTo>
                              <a:close/>
                              <a:moveTo>
                                <a:pt x="802" y="2553"/>
                              </a:moveTo>
                              <a:cubicBezTo>
                                <a:pt x="802" y="2504"/>
                                <a:pt x="765" y="2467"/>
                                <a:pt x="715" y="2467"/>
                              </a:cubicBezTo>
                              <a:cubicBezTo>
                                <a:pt x="665" y="2467"/>
                                <a:pt x="633" y="2504"/>
                                <a:pt x="633" y="2553"/>
                              </a:cubicBezTo>
                              <a:cubicBezTo>
                                <a:pt x="633" y="2602"/>
                                <a:pt x="665" y="2639"/>
                                <a:pt x="715" y="2639"/>
                              </a:cubicBezTo>
                              <a:cubicBezTo>
                                <a:pt x="765" y="2639"/>
                                <a:pt x="802" y="2602"/>
                                <a:pt x="802" y="2553"/>
                              </a:cubicBezTo>
                              <a:close/>
                              <a:moveTo>
                                <a:pt x="1100" y="2547"/>
                              </a:moveTo>
                              <a:cubicBezTo>
                                <a:pt x="1100" y="2561"/>
                                <a:pt x="1100" y="2561"/>
                                <a:pt x="1100" y="2561"/>
                              </a:cubicBezTo>
                              <a:cubicBezTo>
                                <a:pt x="919" y="2561"/>
                                <a:pt x="919" y="2561"/>
                                <a:pt x="919" y="2561"/>
                              </a:cubicBezTo>
                              <a:cubicBezTo>
                                <a:pt x="923" y="2605"/>
                                <a:pt x="956" y="2639"/>
                                <a:pt x="999" y="2639"/>
                              </a:cubicBezTo>
                              <a:cubicBezTo>
                                <a:pt x="1032" y="2639"/>
                                <a:pt x="1057" y="2621"/>
                                <a:pt x="1069" y="2602"/>
                              </a:cubicBezTo>
                              <a:cubicBezTo>
                                <a:pt x="1092" y="2621"/>
                                <a:pt x="1092" y="2621"/>
                                <a:pt x="1092" y="2621"/>
                              </a:cubicBezTo>
                              <a:cubicBezTo>
                                <a:pt x="1067" y="2654"/>
                                <a:pt x="1035" y="2667"/>
                                <a:pt x="999" y="2667"/>
                              </a:cubicBezTo>
                              <a:cubicBezTo>
                                <a:pt x="935" y="2667"/>
                                <a:pt x="887" y="2618"/>
                                <a:pt x="887" y="2553"/>
                              </a:cubicBezTo>
                              <a:cubicBezTo>
                                <a:pt x="887" y="2488"/>
                                <a:pt x="935" y="2439"/>
                                <a:pt x="996" y="2439"/>
                              </a:cubicBezTo>
                              <a:cubicBezTo>
                                <a:pt x="1062" y="2439"/>
                                <a:pt x="1100" y="2488"/>
                                <a:pt x="1100" y="2547"/>
                              </a:cubicBezTo>
                              <a:close/>
                              <a:moveTo>
                                <a:pt x="1067" y="2536"/>
                              </a:moveTo>
                              <a:cubicBezTo>
                                <a:pt x="1067" y="2495"/>
                                <a:pt x="1040" y="2467"/>
                                <a:pt x="996" y="2467"/>
                              </a:cubicBezTo>
                              <a:cubicBezTo>
                                <a:pt x="956" y="2467"/>
                                <a:pt x="920" y="2501"/>
                                <a:pt x="920" y="2536"/>
                              </a:cubicBezTo>
                              <a:lnTo>
                                <a:pt x="1067" y="2536"/>
                              </a:lnTo>
                              <a:close/>
                              <a:moveTo>
                                <a:pt x="1188" y="2485"/>
                              </a:moveTo>
                              <a:cubicBezTo>
                                <a:pt x="1188" y="2485"/>
                                <a:pt x="1188" y="2485"/>
                                <a:pt x="1188" y="2485"/>
                              </a:cubicBezTo>
                              <a:cubicBezTo>
                                <a:pt x="1188" y="2444"/>
                                <a:pt x="1188" y="2444"/>
                                <a:pt x="1188" y="2444"/>
                              </a:cubicBezTo>
                              <a:cubicBezTo>
                                <a:pt x="1157" y="2444"/>
                                <a:pt x="1157" y="2444"/>
                                <a:pt x="1157" y="2444"/>
                              </a:cubicBezTo>
                              <a:cubicBezTo>
                                <a:pt x="1158" y="2476"/>
                                <a:pt x="1159" y="2493"/>
                                <a:pt x="1159" y="2512"/>
                              </a:cubicBezTo>
                              <a:cubicBezTo>
                                <a:pt x="1159" y="2662"/>
                                <a:pt x="1159" y="2662"/>
                                <a:pt x="1159" y="2662"/>
                              </a:cubicBezTo>
                              <a:cubicBezTo>
                                <a:pt x="1190" y="2662"/>
                                <a:pt x="1190" y="2662"/>
                                <a:pt x="1190" y="2662"/>
                              </a:cubicBezTo>
                              <a:cubicBezTo>
                                <a:pt x="1190" y="2539"/>
                                <a:pt x="1190" y="2539"/>
                                <a:pt x="1190" y="2539"/>
                              </a:cubicBezTo>
                              <a:cubicBezTo>
                                <a:pt x="1190" y="2510"/>
                                <a:pt x="1211" y="2469"/>
                                <a:pt x="1257" y="2469"/>
                              </a:cubicBezTo>
                              <a:cubicBezTo>
                                <a:pt x="1266" y="2469"/>
                                <a:pt x="1271" y="2470"/>
                                <a:pt x="1275" y="2472"/>
                              </a:cubicBezTo>
                              <a:cubicBezTo>
                                <a:pt x="1281" y="2442"/>
                                <a:pt x="1281" y="2442"/>
                                <a:pt x="1281" y="2442"/>
                              </a:cubicBezTo>
                              <a:cubicBezTo>
                                <a:pt x="1274" y="2440"/>
                                <a:pt x="1267" y="2439"/>
                                <a:pt x="1258" y="2439"/>
                              </a:cubicBezTo>
                              <a:cubicBezTo>
                                <a:pt x="1220" y="2439"/>
                                <a:pt x="1197" y="2462"/>
                                <a:pt x="1188" y="2485"/>
                              </a:cubicBezTo>
                              <a:close/>
                              <a:moveTo>
                                <a:pt x="1317" y="2662"/>
                              </a:moveTo>
                              <a:cubicBezTo>
                                <a:pt x="1348" y="2662"/>
                                <a:pt x="1348" y="2662"/>
                                <a:pt x="1348" y="2662"/>
                              </a:cubicBezTo>
                              <a:cubicBezTo>
                                <a:pt x="1348" y="2311"/>
                                <a:pt x="1348" y="2311"/>
                                <a:pt x="1348" y="2311"/>
                              </a:cubicBezTo>
                              <a:cubicBezTo>
                                <a:pt x="1317" y="2311"/>
                                <a:pt x="1317" y="2311"/>
                                <a:pt x="1317" y="2311"/>
                              </a:cubicBezTo>
                              <a:lnTo>
                                <a:pt x="1317" y="2662"/>
                              </a:lnTo>
                              <a:close/>
                              <a:moveTo>
                                <a:pt x="1591" y="2613"/>
                              </a:moveTo>
                              <a:cubicBezTo>
                                <a:pt x="1591" y="2630"/>
                                <a:pt x="1593" y="2650"/>
                                <a:pt x="1595" y="2662"/>
                              </a:cubicBezTo>
                              <a:cubicBezTo>
                                <a:pt x="1565" y="2662"/>
                                <a:pt x="1565" y="2662"/>
                                <a:pt x="1565" y="2662"/>
                              </a:cubicBezTo>
                              <a:cubicBezTo>
                                <a:pt x="1563" y="2651"/>
                                <a:pt x="1562" y="2638"/>
                                <a:pt x="1562" y="2626"/>
                              </a:cubicBezTo>
                              <a:cubicBezTo>
                                <a:pt x="1562" y="2626"/>
                                <a:pt x="1562" y="2626"/>
                                <a:pt x="1562" y="2626"/>
                              </a:cubicBezTo>
                              <a:cubicBezTo>
                                <a:pt x="1544" y="2655"/>
                                <a:pt x="1520" y="2667"/>
                                <a:pt x="1485" y="2667"/>
                              </a:cubicBezTo>
                              <a:cubicBezTo>
                                <a:pt x="1446" y="2667"/>
                                <a:pt x="1410" y="2646"/>
                                <a:pt x="1410" y="2604"/>
                              </a:cubicBezTo>
                              <a:cubicBezTo>
                                <a:pt x="1410" y="2533"/>
                                <a:pt x="1493" y="2528"/>
                                <a:pt x="1545" y="2528"/>
                              </a:cubicBezTo>
                              <a:cubicBezTo>
                                <a:pt x="1561" y="2528"/>
                                <a:pt x="1561" y="2528"/>
                                <a:pt x="1561" y="2528"/>
                              </a:cubicBezTo>
                              <a:cubicBezTo>
                                <a:pt x="1561" y="2523"/>
                                <a:pt x="1561" y="2523"/>
                                <a:pt x="1561" y="2523"/>
                              </a:cubicBezTo>
                              <a:cubicBezTo>
                                <a:pt x="1561" y="2485"/>
                                <a:pt x="1543" y="2467"/>
                                <a:pt x="1505" y="2467"/>
                              </a:cubicBezTo>
                              <a:cubicBezTo>
                                <a:pt x="1479" y="2467"/>
                                <a:pt x="1457" y="2476"/>
                                <a:pt x="1439" y="2492"/>
                              </a:cubicBezTo>
                              <a:cubicBezTo>
                                <a:pt x="1420" y="2470"/>
                                <a:pt x="1420" y="2470"/>
                                <a:pt x="1420" y="2470"/>
                              </a:cubicBezTo>
                              <a:cubicBezTo>
                                <a:pt x="1440" y="2450"/>
                                <a:pt x="1471" y="2439"/>
                                <a:pt x="1512" y="2439"/>
                              </a:cubicBezTo>
                              <a:cubicBezTo>
                                <a:pt x="1555" y="2439"/>
                                <a:pt x="1591" y="2463"/>
                                <a:pt x="1591" y="2516"/>
                              </a:cubicBezTo>
                              <a:lnTo>
                                <a:pt x="1591" y="2613"/>
                              </a:lnTo>
                              <a:close/>
                              <a:moveTo>
                                <a:pt x="1561" y="2553"/>
                              </a:moveTo>
                              <a:cubicBezTo>
                                <a:pt x="1545" y="2553"/>
                                <a:pt x="1545" y="2553"/>
                                <a:pt x="1545" y="2553"/>
                              </a:cubicBezTo>
                              <a:cubicBezTo>
                                <a:pt x="1514" y="2553"/>
                                <a:pt x="1444" y="2556"/>
                                <a:pt x="1444" y="2599"/>
                              </a:cubicBezTo>
                              <a:cubicBezTo>
                                <a:pt x="1444" y="2628"/>
                                <a:pt x="1470" y="2639"/>
                                <a:pt x="1495" y="2639"/>
                              </a:cubicBezTo>
                              <a:cubicBezTo>
                                <a:pt x="1539" y="2639"/>
                                <a:pt x="1561" y="2608"/>
                                <a:pt x="1561" y="2569"/>
                              </a:cubicBezTo>
                              <a:lnTo>
                                <a:pt x="1561" y="2553"/>
                              </a:lnTo>
                              <a:close/>
                              <a:moveTo>
                                <a:pt x="1767" y="2439"/>
                              </a:moveTo>
                              <a:cubicBezTo>
                                <a:pt x="1738" y="2439"/>
                                <a:pt x="1707" y="2456"/>
                                <a:pt x="1694" y="2479"/>
                              </a:cubicBezTo>
                              <a:cubicBezTo>
                                <a:pt x="1693" y="2479"/>
                                <a:pt x="1693" y="2479"/>
                                <a:pt x="1693" y="2479"/>
                              </a:cubicBezTo>
                              <a:cubicBezTo>
                                <a:pt x="1693" y="2468"/>
                                <a:pt x="1693" y="2456"/>
                                <a:pt x="1691" y="2444"/>
                              </a:cubicBezTo>
                              <a:cubicBezTo>
                                <a:pt x="1660" y="2444"/>
                                <a:pt x="1660" y="2444"/>
                                <a:pt x="1660" y="2444"/>
                              </a:cubicBezTo>
                              <a:cubicBezTo>
                                <a:pt x="1661" y="2460"/>
                                <a:pt x="1662" y="2481"/>
                                <a:pt x="1662" y="2492"/>
                              </a:cubicBezTo>
                              <a:cubicBezTo>
                                <a:pt x="1662" y="2662"/>
                                <a:pt x="1662" y="2662"/>
                                <a:pt x="1662" y="2662"/>
                              </a:cubicBezTo>
                              <a:cubicBezTo>
                                <a:pt x="1693" y="2662"/>
                                <a:pt x="1693" y="2662"/>
                                <a:pt x="1693" y="2662"/>
                              </a:cubicBezTo>
                              <a:cubicBezTo>
                                <a:pt x="1693" y="2550"/>
                                <a:pt x="1693" y="2550"/>
                                <a:pt x="1693" y="2550"/>
                              </a:cubicBezTo>
                              <a:cubicBezTo>
                                <a:pt x="1693" y="2471"/>
                                <a:pt x="1752" y="2467"/>
                                <a:pt x="1759" y="2467"/>
                              </a:cubicBezTo>
                              <a:cubicBezTo>
                                <a:pt x="1804" y="2467"/>
                                <a:pt x="1818" y="2493"/>
                                <a:pt x="1818" y="2541"/>
                              </a:cubicBezTo>
                              <a:cubicBezTo>
                                <a:pt x="1818" y="2662"/>
                                <a:pt x="1818" y="2662"/>
                                <a:pt x="1818" y="2662"/>
                              </a:cubicBezTo>
                              <a:cubicBezTo>
                                <a:pt x="1848" y="2662"/>
                                <a:pt x="1848" y="2662"/>
                                <a:pt x="1848" y="2662"/>
                              </a:cubicBezTo>
                              <a:cubicBezTo>
                                <a:pt x="1848" y="2524"/>
                                <a:pt x="1848" y="2524"/>
                                <a:pt x="1848" y="2524"/>
                              </a:cubicBezTo>
                              <a:cubicBezTo>
                                <a:pt x="1848" y="2470"/>
                                <a:pt x="1822" y="2439"/>
                                <a:pt x="1767" y="2439"/>
                              </a:cubicBezTo>
                              <a:close/>
                              <a:moveTo>
                                <a:pt x="2106" y="2311"/>
                              </a:moveTo>
                              <a:cubicBezTo>
                                <a:pt x="2137" y="2311"/>
                                <a:pt x="2137" y="2311"/>
                                <a:pt x="2137" y="2311"/>
                              </a:cubicBezTo>
                              <a:cubicBezTo>
                                <a:pt x="2137" y="2662"/>
                                <a:pt x="2137" y="2662"/>
                                <a:pt x="2137" y="2662"/>
                              </a:cubicBezTo>
                              <a:cubicBezTo>
                                <a:pt x="2106" y="2662"/>
                                <a:pt x="2106" y="2662"/>
                                <a:pt x="2106" y="2662"/>
                              </a:cubicBezTo>
                              <a:cubicBezTo>
                                <a:pt x="2106" y="2625"/>
                                <a:pt x="2106" y="2625"/>
                                <a:pt x="2106" y="2625"/>
                              </a:cubicBezTo>
                              <a:cubicBezTo>
                                <a:pt x="2105" y="2625"/>
                                <a:pt x="2105" y="2625"/>
                                <a:pt x="2105" y="2625"/>
                              </a:cubicBezTo>
                              <a:cubicBezTo>
                                <a:pt x="2085" y="2655"/>
                                <a:pt x="2050" y="2667"/>
                                <a:pt x="2021" y="2667"/>
                              </a:cubicBezTo>
                              <a:cubicBezTo>
                                <a:pt x="1953" y="2667"/>
                                <a:pt x="1905" y="2618"/>
                                <a:pt x="1905" y="2553"/>
                              </a:cubicBezTo>
                              <a:cubicBezTo>
                                <a:pt x="1905" y="2488"/>
                                <a:pt x="1953" y="2439"/>
                                <a:pt x="2021" y="2439"/>
                              </a:cubicBezTo>
                              <a:cubicBezTo>
                                <a:pt x="2050" y="2439"/>
                                <a:pt x="2085" y="2451"/>
                                <a:pt x="2105" y="2481"/>
                              </a:cubicBezTo>
                              <a:cubicBezTo>
                                <a:pt x="2106" y="2481"/>
                                <a:pt x="2106" y="2481"/>
                                <a:pt x="2106" y="2481"/>
                              </a:cubicBezTo>
                              <a:lnTo>
                                <a:pt x="2106" y="2311"/>
                              </a:lnTo>
                              <a:close/>
                              <a:moveTo>
                                <a:pt x="2108" y="2553"/>
                              </a:moveTo>
                              <a:cubicBezTo>
                                <a:pt x="2108" y="2504"/>
                                <a:pt x="2071" y="2467"/>
                                <a:pt x="2021" y="2467"/>
                              </a:cubicBezTo>
                              <a:cubicBezTo>
                                <a:pt x="1970" y="2467"/>
                                <a:pt x="1939" y="2504"/>
                                <a:pt x="1939" y="2553"/>
                              </a:cubicBezTo>
                              <a:cubicBezTo>
                                <a:pt x="1939" y="2602"/>
                                <a:pt x="1970" y="2639"/>
                                <a:pt x="2021" y="2639"/>
                              </a:cubicBezTo>
                              <a:cubicBezTo>
                                <a:pt x="2071" y="2639"/>
                                <a:pt x="2108" y="2602"/>
                                <a:pt x="2108" y="2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5643457" y="296548"/>
                          <a:ext cx="361950" cy="564515"/>
                        </a:xfrm>
                        <a:custGeom>
                          <a:avLst/>
                          <a:gdLst>
                            <a:gd name="T0" fmla="*/ 355 w 1141"/>
                            <a:gd name="T1" fmla="*/ 395 h 1776"/>
                            <a:gd name="T2" fmla="*/ 198 w 1141"/>
                            <a:gd name="T3" fmla="*/ 212 h 1776"/>
                            <a:gd name="T4" fmla="*/ 202 w 1141"/>
                            <a:gd name="T5" fmla="*/ 183 h 1776"/>
                            <a:gd name="T6" fmla="*/ 412 w 1141"/>
                            <a:gd name="T7" fmla="*/ 1 h 1776"/>
                            <a:gd name="T8" fmla="*/ 569 w 1141"/>
                            <a:gd name="T9" fmla="*/ 184 h 1776"/>
                            <a:gd name="T10" fmla="*/ 565 w 1141"/>
                            <a:gd name="T11" fmla="*/ 213 h 1776"/>
                            <a:gd name="T12" fmla="*/ 355 w 1141"/>
                            <a:gd name="T13" fmla="*/ 395 h 1776"/>
                            <a:gd name="T14" fmla="*/ 723 w 1141"/>
                            <a:gd name="T15" fmla="*/ 1229 h 1776"/>
                            <a:gd name="T16" fmla="*/ 1141 w 1141"/>
                            <a:gd name="T17" fmla="*/ 625 h 1776"/>
                            <a:gd name="T18" fmla="*/ 1013 w 1141"/>
                            <a:gd name="T19" fmla="*/ 600 h 1776"/>
                            <a:gd name="T20" fmla="*/ 527 w 1141"/>
                            <a:gd name="T21" fmla="*/ 966 h 1776"/>
                            <a:gd name="T22" fmla="*/ 453 w 1141"/>
                            <a:gd name="T23" fmla="*/ 1145 h 1776"/>
                            <a:gd name="T24" fmla="*/ 526 w 1141"/>
                            <a:gd name="T25" fmla="*/ 609 h 1776"/>
                            <a:gd name="T26" fmla="*/ 157 w 1141"/>
                            <a:gd name="T27" fmla="*/ 609 h 1776"/>
                            <a:gd name="T28" fmla="*/ 0 w 1141"/>
                            <a:gd name="T29" fmla="*/ 1763 h 1776"/>
                            <a:gd name="T30" fmla="*/ 369 w 1141"/>
                            <a:gd name="T31" fmla="*/ 1763 h 1776"/>
                            <a:gd name="T32" fmla="*/ 443 w 1141"/>
                            <a:gd name="T33" fmla="*/ 1219 h 1776"/>
                            <a:gd name="T34" fmla="*/ 456 w 1141"/>
                            <a:gd name="T35" fmla="*/ 1284 h 1776"/>
                            <a:gd name="T36" fmla="*/ 903 w 1141"/>
                            <a:gd name="T37" fmla="*/ 1775 h 1776"/>
                            <a:gd name="T38" fmla="*/ 1059 w 1141"/>
                            <a:gd name="T39" fmla="*/ 1757 h 1776"/>
                            <a:gd name="T40" fmla="*/ 723 w 1141"/>
                            <a:gd name="T41" fmla="*/ 1229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41" h="1776">
                              <a:moveTo>
                                <a:pt x="355" y="395"/>
                              </a:moveTo>
                              <a:cubicBezTo>
                                <a:pt x="254" y="395"/>
                                <a:pt x="183" y="313"/>
                                <a:pt x="198" y="212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216" y="82"/>
                                <a:pt x="310" y="0"/>
                                <a:pt x="412" y="1"/>
                              </a:cubicBezTo>
                              <a:cubicBezTo>
                                <a:pt x="513" y="1"/>
                                <a:pt x="584" y="83"/>
                                <a:pt x="569" y="184"/>
                              </a:cubicBezTo>
                              <a:cubicBezTo>
                                <a:pt x="565" y="213"/>
                                <a:pt x="565" y="213"/>
                                <a:pt x="565" y="213"/>
                              </a:cubicBezTo>
                              <a:cubicBezTo>
                                <a:pt x="551" y="314"/>
                                <a:pt x="457" y="396"/>
                                <a:pt x="355" y="395"/>
                              </a:cubicBezTo>
                              <a:moveTo>
                                <a:pt x="723" y="1229"/>
                              </a:moveTo>
                              <a:cubicBezTo>
                                <a:pt x="973" y="1061"/>
                                <a:pt x="1141" y="625"/>
                                <a:pt x="1141" y="625"/>
                              </a:cubicBezTo>
                              <a:cubicBezTo>
                                <a:pt x="1141" y="625"/>
                                <a:pt x="1083" y="600"/>
                                <a:pt x="1013" y="600"/>
                              </a:cubicBezTo>
                              <a:cubicBezTo>
                                <a:pt x="868" y="600"/>
                                <a:pt x="683" y="673"/>
                                <a:pt x="527" y="966"/>
                              </a:cubicBezTo>
                              <a:cubicBezTo>
                                <a:pt x="493" y="1030"/>
                                <a:pt x="468" y="1096"/>
                                <a:pt x="453" y="1145"/>
                              </a:cubicBezTo>
                              <a:cubicBezTo>
                                <a:pt x="526" y="609"/>
                                <a:pt x="526" y="609"/>
                                <a:pt x="526" y="609"/>
                              </a:cubicBezTo>
                              <a:cubicBezTo>
                                <a:pt x="157" y="609"/>
                                <a:pt x="157" y="609"/>
                                <a:pt x="157" y="609"/>
                              </a:cubicBezTo>
                              <a:cubicBezTo>
                                <a:pt x="0" y="1763"/>
                                <a:pt x="0" y="1763"/>
                                <a:pt x="0" y="1763"/>
                              </a:cubicBezTo>
                              <a:cubicBezTo>
                                <a:pt x="369" y="1763"/>
                                <a:pt x="369" y="1763"/>
                                <a:pt x="369" y="1763"/>
                              </a:cubicBezTo>
                              <a:cubicBezTo>
                                <a:pt x="443" y="1219"/>
                                <a:pt x="443" y="1219"/>
                                <a:pt x="443" y="1219"/>
                              </a:cubicBezTo>
                              <a:cubicBezTo>
                                <a:pt x="456" y="1284"/>
                                <a:pt x="456" y="1284"/>
                                <a:pt x="456" y="1284"/>
                              </a:cubicBezTo>
                              <a:cubicBezTo>
                                <a:pt x="471" y="1355"/>
                                <a:pt x="584" y="1774"/>
                                <a:pt x="903" y="1775"/>
                              </a:cubicBezTo>
                              <a:cubicBezTo>
                                <a:pt x="963" y="1776"/>
                                <a:pt x="1015" y="1768"/>
                                <a:pt x="1059" y="1757"/>
                              </a:cubicBezTo>
                              <a:cubicBezTo>
                                <a:pt x="1059" y="1757"/>
                                <a:pt x="1099" y="1331"/>
                                <a:pt x="723" y="1229"/>
                              </a:cubicBezTo>
                            </a:path>
                          </a:pathLst>
                        </a:custGeom>
                        <a:solidFill>
                          <a:srgbClr val="207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116pt;z-index:-251655168;mso-position-horizontal-relative:page;mso-position-vertical-relative:page" coordsize="75603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732;visibility:visible;mso-wrap-style:square">
                <v:fill o:detectmouseclick="t"/>
                <v:path o:connecttype="none"/>
              </v:shape>
              <v:shape id="Freeform 21" o:spid="_x0000_s1028" style="position:absolute;left:56409;top:4870;width:10560;height:8465;visibility:visible;mso-wrap-style:square;v-text-anchor:top" coordsize="3326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ZMMEA&#10;AADbAAAADwAAAGRycy9kb3ducmV2LnhtbERPS4vCMBC+C/6HMAteRFM9rLY2iisoujcfB49DM32w&#10;zaTbRK3/fiMseJuP7znpqjO1uFPrKssKJuMIBHFmdcWFgst5O5qDcB5ZY22ZFDzJwWrZ76WYaPvg&#10;I91PvhAhhF2CCkrvm0RKl5Vk0I1tQxy43LYGfYBtIXWLjxBuajmNok9psOLQUGJDm5Kyn9PNKPia&#10;XTH+tsOr3h12+XM2/93GZ1Rq8NGtFyA8df4t/nfvdZgfw+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2TDBAAAA2wAAAA8AAAAAAAAAAAAAAAAAmAIAAGRycy9kb3du&#10;cmV2LnhtbFBLBQYAAAAABAAEAPUAAACGAwAAAAA=&#10;" path="m2066,9v328,,328,,328,c2255,990,2255,990,2255,990v-3,20,-10,66,-39,108c2188,1140,2144,1177,2059,1176v-57,1,-129,-24,-195,-140c1821,961,1699,694,1617,503v-79,661,-79,661,-79,661c1205,1164,1205,1164,1205,1164,1368,27,1368,27,1368,27,1412,18,1470,,1522,v123,,180,75,214,150c1998,696,1998,696,1998,696l2066,9xm2874,869v96,-682,96,-682,96,-682c2984,85,2913,2,2811,2v-103,,-197,83,-212,185c2488,980,2488,980,2488,980v-15,103,57,186,159,186c3285,1166,3285,1166,3285,1166v41,-297,41,-297,41,-297l2874,869xm7,1734v31,,31,,31,c38,1516,38,1516,38,1516v-31,,-31,,-31,l7,1734xm23,1455v11,,22,-9,22,-22c45,1420,34,1411,23,1411v-12,,-23,9,-23,22c,1446,11,1455,23,1455xm112,1734v30,,30,,30,c142,1622,142,1622,142,1622v,-79,60,-83,66,-83c254,1539,267,1565,267,1613v,121,,121,,121c298,1734,298,1734,298,1734v,-138,,-138,,-138c298,1542,271,1511,216,1511v-29,,-59,17,-73,40c142,1551,142,1551,142,1551v,-11,,-23,-1,-35c109,1516,109,1516,109,1516v1,16,3,37,3,48l112,1734xm389,1681v,48,30,58,53,58c458,1739,473,1736,484,1731v-2,-28,-2,-28,-2,-28c473,1708,462,1711,451,1711v-19,,-32,-6,-32,-39c419,1544,419,1544,419,1544v63,,63,,63,c482,1516,482,1516,482,1516v-63,,-63,,-63,c419,1455,419,1455,419,1455v-30,,-30,,-30,c389,1516,389,1516,389,1516v-46,,-46,,-46,c343,1544,343,1544,343,1544v46,,46,,46,l389,1681xm513,1625v,-66,47,-114,109,-114c688,1511,726,1560,726,1619v,14,,14,,14c545,1633,545,1633,545,1633v4,44,37,78,80,78c657,1711,682,1693,694,1674v24,19,24,19,24,19c693,1726,661,1739,625,1739v-65,,-112,-49,-112,-114xm546,1608v147,,147,,147,c693,1567,666,1539,622,1539v-40,,-76,33,-76,69xm771,1623v,-63,46,-112,110,-112c907,1511,940,1519,965,1553v1,,1,,1,c966,1516,966,1516,966,1516v31,,31,,31,c997,1732,997,1732,997,1732v,47,-20,113,-117,113c837,1845,803,1831,776,1801v22,-24,22,-24,22,-24c816,1801,847,1817,881,1817v63,,85,-38,85,-85c966,1693,966,1693,966,1693v-1,,-1,,-1,c945,1722,915,1734,884,1734v-63,,-113,-47,-113,-111xm804,1622v,46,35,84,81,84c929,1706,969,1672,967,1622v,-45,-31,-83,-82,-83c839,1539,804,1577,804,1622xm1068,1734v31,,31,,31,c1099,1611,1099,1611,1099,1611v,-29,21,-70,67,-70c1175,1541,1180,1542,1184,1544v6,-30,6,-30,6,-30c1184,1512,1176,1511,1167,1511v-38,,-60,23,-69,46c1097,1557,1097,1557,1097,1557v,-41,,-41,,-41c1067,1516,1067,1516,1067,1516v1,32,1,49,1,68l1068,1734xm1358,1600v,-5,,-5,,-5c1358,1557,1340,1539,1303,1539v-26,,-48,8,-67,25c1218,1542,1218,1542,1218,1542v20,-20,51,-31,92,-31c1352,1511,1389,1535,1389,1588v,97,,97,,97c1389,1702,1391,1722,1393,1734v-30,,-30,,-30,c1361,1723,1360,1710,1360,1698v-1,,-1,,-1,c1342,1727,1318,1739,1283,1739v-39,,-75,-21,-75,-63c1208,1605,1291,1600,1343,1600r15,xm1358,1625v-15,,-15,,-15,c1312,1625,1242,1628,1242,1671v,29,26,40,51,40c1337,1711,1358,1680,1358,1641r,-16xm1599,1600v,-5,,-5,,-5c1599,1557,1581,1539,1544,1539v-26,,-48,8,-67,25c1459,1542,1459,1542,1459,1542v20,-20,51,-31,92,-31c1593,1511,1630,1535,1630,1588v,97,,97,,97c1630,1702,1632,1722,1634,1734v-30,,-30,,-30,c1602,1723,1601,1710,1601,1698v-1,,-1,,-1,c1583,1727,1558,1739,1524,1739v-39,,-75,-21,-75,-63c1449,1605,1532,1600,1584,1600r15,xm1599,1625v-15,,-15,,-15,c1552,1625,1482,1628,1482,1671v,29,27,40,51,40c1578,1711,1599,1680,1599,1641r,-16xm1708,1383v,351,,351,,351c1739,1734,1739,1734,1739,1734v,-351,,-351,,-351l1708,1383xm37,2083v113,115,113,115,113,115c197,2198,197,2198,197,2198,77,2080,77,2080,77,2080,185,1980,185,1980,185,1980v-46,,-46,,-46,c37,2078,37,2078,37,2078v,-231,,-231,,-231c6,1847,6,1847,6,1847v,351,,351,,351c37,2198,37,2198,37,2198r,-115xm293,2203v-38,,-74,-21,-74,-63c219,2069,302,2064,354,2064v15,,15,,15,c369,2059,369,2059,369,2059v,-38,-18,-56,-56,-56c288,2003,266,2011,247,2028v-19,-22,-19,-22,-19,-22c248,1986,280,1975,320,1975v43,,80,24,80,77c400,2149,400,2149,400,2149v,17,2,37,3,49c374,2198,374,2198,374,2198v-2,-11,-3,-24,-3,-36c370,2162,370,2162,370,2162v-18,29,-42,41,-77,41xm369,2105v,-16,,-16,,-16c353,2089,353,2089,353,2089v-31,,-101,3,-101,46c252,2164,279,2175,303,2175v45,,66,-31,66,-70xm626,2077v,121,,121,,121c657,2198,657,2198,657,2198v,-138,,-138,,-138c657,2006,630,1975,575,1975v-29,,-59,17,-73,40c501,2015,501,2015,501,2015v,-11,,-23,-1,-35c468,1980,468,1980,468,1980v1,16,3,37,3,48c471,2198,471,2198,471,2198v30,,30,,30,c501,2086,501,2086,501,2086v,-79,60,-83,66,-83c613,2003,626,2029,626,2077xm800,2080c908,1980,908,1980,908,1980v-46,,-46,,-46,c759,2078,759,2078,759,2078v,-231,,-231,,-231c729,1847,729,1847,729,1847v,351,,351,,351c759,2198,759,2198,759,2198v,-115,,-115,,-115c872,2198,872,2198,872,2198v47,,47,,47,l800,2080xm1155,2083v,14,,14,,14c974,2097,974,2097,974,2097v3,44,36,78,80,78c1086,2175,1111,2157,1123,2138v24,19,24,19,24,19c1121,2190,1089,2203,1054,2203v-65,,-113,-49,-113,-114c941,2024,989,1975,1051,1975v66,,104,49,104,108xm1121,2072v,-41,-26,-69,-70,-69c1011,2003,975,2037,975,2072r146,xm1335,1978v-6,-2,-14,-3,-23,-3c1274,1975,1252,1998,1243,2021v-1,,-1,,-1,c1242,1980,1242,1980,1242,1980v-30,,-30,,-30,c1213,2012,1214,2029,1214,2048v,150,,150,,150c1244,2198,1244,2198,1244,2198v,-123,,-123,,-123c1244,2046,1265,2005,1312,2005v8,,13,1,17,3l1335,1978xm1539,2166v-25,-19,-25,-19,-25,-19c1504,2162,1484,2175,1460,2175v-51,1,-82,-36,-82,-86c1378,2039,1409,2002,1460,2003v24,,44,13,54,28c1539,2012,1539,2012,1539,2012v-21,-25,-50,-37,-79,-37c1389,1974,1345,2024,1345,2089v,65,44,115,115,114c1489,2203,1518,2191,1539,2166xm1681,2203v-65,,-112,-49,-112,-114c1569,2024,1616,1975,1678,1975v66,,104,49,104,108c1782,2097,1782,2097,1782,2097v-181,,-181,,-181,c1605,2141,1638,2175,1681,2175v32,,58,-18,70,-37c1774,2157,1774,2157,1774,2157v-25,33,-57,46,-93,46xm1602,2072v147,,147,,147,c1749,2031,1722,2003,1678,2003v-40,,-76,34,-76,69xm1993,2077v,121,,121,,121c2024,2198,2024,2198,2024,2198v,-138,,-138,,-138c2024,2006,1997,1975,1942,1975v-29,,-59,17,-73,40c1868,2015,1868,2015,1868,2015v,-11,,-23,-1,-35c1835,1980,1835,1980,1835,1980v1,16,3,37,3,48c1838,2198,1838,2198,1838,2198v30,,30,,30,c1868,2086,1868,2086,1868,2086v,-79,60,-83,66,-83c1980,2003,1993,2029,1993,2077xm2177,2175v-19,,-32,-6,-32,-39c2145,2008,2145,2008,2145,2008v63,,63,,63,c2208,1980,2208,1980,2208,1980v-63,,-63,,-63,c2145,1919,2145,1919,2145,1919v-30,,-30,,-30,c2115,1980,2115,1980,2115,1980v-46,,-46,,-46,c2069,2008,2069,2008,2069,2008v46,,46,,46,c2115,2145,2115,2145,2115,2145v,48,30,58,54,58c2184,2203,2199,2200,2210,2195v-1,-28,-1,-28,-1,-28c2199,2172,2188,2175,2177,2175xm2282,2021v-1,,-1,,-1,c2281,1980,2281,1980,2281,1980v-30,,-30,,-30,c2252,2012,2253,2029,2253,2048v,150,,150,,150c2284,2198,2284,2198,2284,2198v,-123,,-123,,-123c2284,2046,2305,2005,2351,2005v8,,14,1,18,3c2375,1978,2375,1978,2375,1978v-7,-2,-14,-3,-23,-3c2314,1975,2291,1998,2282,2021xm2590,1980v-31,,-31,,-31,c2559,2092,2559,2092,2559,2092v,79,-59,83,-66,83c2448,2175,2435,2149,2435,2101v,-121,,-121,,-121c2404,1980,2404,1980,2404,1980v,138,,138,,138c2404,2172,2430,2203,2486,2203v28,,59,-17,72,-40c2559,2163,2559,2163,2559,2163v,11,,23,2,35c2592,2198,2592,2198,2592,2198v-1,-16,-2,-37,-2,-48l2590,1980xm2904,1975v-29,,-59,17,-71,45c2818,1983,2787,1975,2764,1975v-26,,-56,13,-70,38c2693,2013,2693,2013,2693,2013v,-33,,-33,,-33c2660,1980,2660,1980,2660,1980v1,17,2,32,2,49c2662,2198,2662,2198,2662,2198v31,,31,,31,c2693,2086,2693,2086,2693,2086v,-79,53,-83,61,-83c2796,2003,2809,2027,2809,2071v,127,,127,,127c2839,2198,2839,2198,2839,2198v,-116,,-116,,-116c2839,2042,2855,2003,2900,2003v43,,55,24,55,68c2955,2198,2955,2198,2955,2198v31,,31,,31,c2986,2060,2986,2060,2986,2060v,-54,-27,-85,-82,-85xm245,2611v-1,,-1,,-1,c48,2333,48,2333,48,2333v-41,,-41,,-41,c7,2662,7,2662,7,2662v33,,33,,33,c40,2380,40,2380,40,2380v1,,1,,1,c237,2662,237,2662,237,2662v41,,41,,41,c278,2333,278,2333,278,2333v-33,,-33,,-33,l245,2611xm559,2547v,14,,14,,14c378,2561,378,2561,378,2561v4,44,36,78,80,78c490,2639,515,2621,527,2602v24,19,24,19,24,19c525,2654,493,2667,458,2667v-65,,-113,-49,-113,-114c345,2488,393,2439,455,2439v66,,104,49,104,108xm525,2536v,-41,-26,-69,-70,-69c415,2467,379,2501,379,2536r146,xm801,2311v30,,30,,30,c831,2662,831,2662,831,2662v-30,,-30,,-30,c801,2625,801,2625,801,2625v-1,,-1,,-1,c780,2655,744,2667,715,2667v-68,,-115,-49,-115,-114c600,2488,647,2439,715,2439v29,,65,12,85,42c801,2481,801,2481,801,2481r,-170xm802,2553v,-49,-37,-86,-87,-86c665,2467,633,2504,633,2553v,49,32,86,82,86c765,2639,802,2602,802,2553xm1100,2547v,14,,14,,14c919,2561,919,2561,919,2561v4,44,37,78,80,78c1032,2639,1057,2621,1069,2602v23,19,23,19,23,19c1067,2654,1035,2667,999,2667v-64,,-112,-49,-112,-114c887,2488,935,2439,996,2439v66,,104,49,104,108xm1067,2536v,-41,-27,-69,-71,-69c956,2467,920,2501,920,2536r147,xm1188,2485v,,,,,c1188,2444,1188,2444,1188,2444v-31,,-31,,-31,c1158,2476,1159,2493,1159,2512v,150,,150,,150c1190,2662,1190,2662,1190,2662v,-123,,-123,,-123c1190,2510,1211,2469,1257,2469v9,,14,1,18,3c1281,2442,1281,2442,1281,2442v-7,-2,-14,-3,-23,-3c1220,2439,1197,2462,1188,2485xm1317,2662v31,,31,,31,c1348,2311,1348,2311,1348,2311v-31,,-31,,-31,l1317,2662xm1591,2613v,17,2,37,4,49c1565,2662,1565,2662,1565,2662v-2,-11,-3,-24,-3,-36c1562,2626,1562,2626,1562,2626v-18,29,-42,41,-77,41c1446,2667,1410,2646,1410,2604v,-71,83,-76,135,-76c1561,2528,1561,2528,1561,2528v,-5,,-5,,-5c1561,2485,1543,2467,1505,2467v-26,,-48,9,-66,25c1420,2470,1420,2470,1420,2470v20,-20,51,-31,92,-31c1555,2439,1591,2463,1591,2516r,97xm1561,2553v-16,,-16,,-16,c1514,2553,1444,2556,1444,2599v,29,26,40,51,40c1539,2639,1561,2608,1561,2569r,-16xm1767,2439v-29,,-60,17,-73,40c1693,2479,1693,2479,1693,2479v,-11,,-23,-2,-35c1660,2444,1660,2444,1660,2444v1,16,2,37,2,48c1662,2662,1662,2662,1662,2662v31,,31,,31,c1693,2550,1693,2550,1693,2550v,-79,59,-83,66,-83c1804,2467,1818,2493,1818,2541v,121,,121,,121c1848,2662,1848,2662,1848,2662v,-138,,-138,,-138c1848,2470,1822,2439,1767,2439xm2106,2311v31,,31,,31,c2137,2662,2137,2662,2137,2662v-31,,-31,,-31,c2106,2625,2106,2625,2106,2625v-1,,-1,,-1,c2085,2655,2050,2667,2021,2667v-68,,-116,-49,-116,-114c1905,2488,1953,2439,2021,2439v29,,64,12,84,42c2106,2481,2106,2481,2106,2481r,-170xm2108,2553v,-49,-37,-86,-87,-86c1970,2467,1939,2504,1939,2553v,49,31,86,82,86c2071,2639,2108,2602,2108,2553xe" fillcolor="#00b5eb" stroked="f">
                <v:path arrowok="t" o:connecttype="custom" o:connectlocs="488315,369431;942975,59350;2223,550339;0,454807;94615,550339;35560,550339;153035,490036;123508,490036;220345,531296;244793,515109;246380,571603;255270,514792;370205,489084;339090,502731;441008,504001;426403,507810;507683,507810;518795,550339;507683,515744;552133,550339;44133,628414;69533,679195;127000,651266;117158,663009;208598,653805;159068,697603;240983,586203;366713,661105;333693,626827;394653,641427;416560,636349;480695,644601;532765,626827;508635,657613;616585,626827;593090,662057;681038,628414;688658,699190;715328,649996;724535,641427;763270,672213;922020,626827;845185,697603;920750,635714;15240,740450;88265,740450;174943,831855;166688,804878;190500,810274;227013,837568;317183,846455;377190,788692;399098,783614;418148,733467;447675,826460;505143,798530;561023,774092;537528,809321;678498,733467;668338,787422" o:connectangles="0,0,0,0,0,0,0,0,0,0,0,0,0,0,0,0,0,0,0,0,0,0,0,0,0,0,0,0,0,0,0,0,0,0,0,0,0,0,0,0,0,0,0,0,0,0,0,0,0,0,0,0,0,0,0,0,0,0,0,0"/>
                <o:lock v:ext="edit" verticies="t"/>
              </v:shape>
              <v:shape id="Freeform 22" o:spid="_x0000_s1029" style="position:absolute;left:56434;top:2965;width:3620;height:5645;visibility:visible;mso-wrap-style:square;v-text-anchor:top" coordsize="1141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+O70A&#10;AADbAAAADwAAAGRycy9kb3ducmV2LnhtbERPvQrCMBDeBd8hnOAimuogUo2iFcFJtAquR3O2xeZS&#10;m6j17c0gOH58/4tVayrxosaVlhWMRxEI4szqknMFl/NuOAPhPLLGyjIp+JCD1bLbWWCs7ZtP9Ep9&#10;LkIIuxgVFN7XsZQuK8igG9maOHA32xj0ATa51A2+Q7ip5CSKptJgyaGhwJqSgrJ7+jQK7uamB8mV&#10;j9tTctw8nltK99eDUv1eu56D8NT6v/jn3ms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2+O70AAADbAAAADwAAAAAAAAAAAAAAAACYAgAAZHJzL2Rvd25yZXYu&#10;eG1sUEsFBgAAAAAEAAQA9QAAAIIDAAAAAA==&#10;" path="m355,395c254,395,183,313,198,212v4,-29,4,-29,4,-29c216,82,310,,412,1v101,,172,82,157,183c565,213,565,213,565,213,551,314,457,396,355,395t368,834c973,1061,1141,625,1141,625v,,-58,-25,-128,-25c868,600,683,673,527,966v-34,64,-59,130,-74,179c526,609,526,609,526,609v-369,,-369,,-369,c,1763,,1763,,1763v369,,369,,369,c443,1219,443,1219,443,1219v13,65,13,65,13,65c471,1355,584,1774,903,1775v60,1,112,-7,156,-18c1059,1757,1099,1331,723,1229e" fillcolor="#207090" stroked="f">
                <v:path arrowok="t" o:connecttype="custom" o:connectlocs="112614,125554;62810,67386;64079,58168;130695,318;180499,58486;179230,67704;112614,125554;229351,390647;361950,198661;321346,190715;167176,307050;143701,363947;166859,193575;49804,193575;0,560383;117055,560383;140529,387468;144653,408129;286451,564197;335938,558476;229351,390647" o:connectangles="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0E"/>
    <w:multiLevelType w:val="multilevel"/>
    <w:tmpl w:val="7C8A3610"/>
    <w:lvl w:ilvl="0">
      <w:start w:val="1"/>
      <w:numFmt w:val="bullet"/>
      <w:lvlText w:val=""/>
      <w:lvlJc w:val="left"/>
      <w:pPr>
        <w:tabs>
          <w:tab w:val="num" w:pos="0"/>
        </w:tabs>
        <w:ind w:left="0" w:hanging="25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963E3D"/>
    <w:multiLevelType w:val="multilevel"/>
    <w:tmpl w:val="224C13FC"/>
    <w:lvl w:ilvl="0">
      <w:start w:val="1"/>
      <w:numFmt w:val="bullet"/>
      <w:lvlText w:val=""/>
      <w:lvlJc w:val="left"/>
      <w:pPr>
        <w:tabs>
          <w:tab w:val="num" w:pos="0"/>
        </w:tabs>
        <w:ind w:left="0" w:hanging="226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00DF5"/>
    <w:multiLevelType w:val="multilevel"/>
    <w:tmpl w:val="D662301C"/>
    <w:styleLink w:val="LijstopsommingletterIKNL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3843328D"/>
    <w:multiLevelType w:val="multilevel"/>
    <w:tmpl w:val="C5C0D192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98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6514B4C"/>
    <w:multiLevelType w:val="multilevel"/>
    <w:tmpl w:val="5B041848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490B7668"/>
    <w:multiLevelType w:val="multilevel"/>
    <w:tmpl w:val="104CB06C"/>
    <w:lvl w:ilvl="0">
      <w:start w:val="1"/>
      <w:numFmt w:val="decimal"/>
      <w:pStyle w:val="Kop1"/>
      <w:lvlText w:val="%1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3081AF3"/>
    <w:multiLevelType w:val="hybridMultilevel"/>
    <w:tmpl w:val="9092A6DC"/>
    <w:lvl w:ilvl="0" w:tplc="40F081D0">
      <w:start w:val="1"/>
      <w:numFmt w:val="bullet"/>
      <w:pStyle w:val="KeuzemogelijkheidIKNL"/>
      <w:lvlText w:val=""/>
      <w:lvlJc w:val="left"/>
      <w:pPr>
        <w:tabs>
          <w:tab w:val="num" w:pos="0"/>
        </w:tabs>
        <w:ind w:left="0" w:hanging="284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0">
    <w:nsid w:val="7C132BAE"/>
    <w:multiLevelType w:val="multilevel"/>
    <w:tmpl w:val="0E147728"/>
    <w:lvl w:ilvl="0">
      <w:start w:val="1"/>
      <w:numFmt w:val="bullet"/>
      <w:lvlText w:val="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2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7"/>
  </w:num>
  <w:num w:numId="19">
    <w:abstractNumId w:val="26"/>
  </w:num>
  <w:num w:numId="20">
    <w:abstractNumId w:val="4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3"/>
  </w:num>
  <w:num w:numId="29">
    <w:abstractNumId w:val="6"/>
  </w:num>
  <w:num w:numId="30">
    <w:abstractNumId w:val="16"/>
  </w:num>
  <w:num w:numId="31">
    <w:abstractNumId w:val="5"/>
  </w:num>
  <w:num w:numId="32">
    <w:abstractNumId w:val="30"/>
  </w:num>
  <w:num w:numId="33">
    <w:abstractNumId w:val="0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9"/>
    <w:rsid w:val="000064ED"/>
    <w:rsid w:val="00012B87"/>
    <w:rsid w:val="00014852"/>
    <w:rsid w:val="00037990"/>
    <w:rsid w:val="0005430B"/>
    <w:rsid w:val="000647FA"/>
    <w:rsid w:val="00073243"/>
    <w:rsid w:val="00092E3D"/>
    <w:rsid w:val="00095D8C"/>
    <w:rsid w:val="000B0D35"/>
    <w:rsid w:val="000B5523"/>
    <w:rsid w:val="000D4CE4"/>
    <w:rsid w:val="000D6AB7"/>
    <w:rsid w:val="000D7C13"/>
    <w:rsid w:val="000E6E43"/>
    <w:rsid w:val="000F1ECD"/>
    <w:rsid w:val="00106601"/>
    <w:rsid w:val="001151FB"/>
    <w:rsid w:val="00117FC4"/>
    <w:rsid w:val="001207FC"/>
    <w:rsid w:val="00122DED"/>
    <w:rsid w:val="00123EB6"/>
    <w:rsid w:val="001328B2"/>
    <w:rsid w:val="00144B61"/>
    <w:rsid w:val="00157849"/>
    <w:rsid w:val="00163865"/>
    <w:rsid w:val="001638AD"/>
    <w:rsid w:val="00165BD9"/>
    <w:rsid w:val="00173D69"/>
    <w:rsid w:val="001803DF"/>
    <w:rsid w:val="001845A2"/>
    <w:rsid w:val="00186ABA"/>
    <w:rsid w:val="001B1B37"/>
    <w:rsid w:val="001C0269"/>
    <w:rsid w:val="001C2544"/>
    <w:rsid w:val="001D2A06"/>
    <w:rsid w:val="001E060F"/>
    <w:rsid w:val="001E0EF8"/>
    <w:rsid w:val="001E137D"/>
    <w:rsid w:val="001E3495"/>
    <w:rsid w:val="001F5B4F"/>
    <w:rsid w:val="0020607F"/>
    <w:rsid w:val="002243B3"/>
    <w:rsid w:val="0022669E"/>
    <w:rsid w:val="00236DE9"/>
    <w:rsid w:val="002524E4"/>
    <w:rsid w:val="00257F8E"/>
    <w:rsid w:val="00263DFA"/>
    <w:rsid w:val="00276907"/>
    <w:rsid w:val="00287C55"/>
    <w:rsid w:val="002A613F"/>
    <w:rsid w:val="002C0BD1"/>
    <w:rsid w:val="002C33B4"/>
    <w:rsid w:val="002D1955"/>
    <w:rsid w:val="002D3BCD"/>
    <w:rsid w:val="002E2560"/>
    <w:rsid w:val="002F2615"/>
    <w:rsid w:val="00311711"/>
    <w:rsid w:val="00323DC5"/>
    <w:rsid w:val="00331795"/>
    <w:rsid w:val="00335067"/>
    <w:rsid w:val="003361A6"/>
    <w:rsid w:val="00365327"/>
    <w:rsid w:val="0037211F"/>
    <w:rsid w:val="00377612"/>
    <w:rsid w:val="00392A90"/>
    <w:rsid w:val="003A068B"/>
    <w:rsid w:val="003A28DF"/>
    <w:rsid w:val="003B4485"/>
    <w:rsid w:val="003B543A"/>
    <w:rsid w:val="003C2342"/>
    <w:rsid w:val="003D7A5A"/>
    <w:rsid w:val="003E4F45"/>
    <w:rsid w:val="003E5EFA"/>
    <w:rsid w:val="003F4B45"/>
    <w:rsid w:val="0040181B"/>
    <w:rsid w:val="00407884"/>
    <w:rsid w:val="00407A05"/>
    <w:rsid w:val="004152B7"/>
    <w:rsid w:val="0041643B"/>
    <w:rsid w:val="004201DF"/>
    <w:rsid w:val="0043420F"/>
    <w:rsid w:val="004440C5"/>
    <w:rsid w:val="00446D58"/>
    <w:rsid w:val="00451FDB"/>
    <w:rsid w:val="004564A6"/>
    <w:rsid w:val="00470445"/>
    <w:rsid w:val="004711FA"/>
    <w:rsid w:val="00482150"/>
    <w:rsid w:val="00482E91"/>
    <w:rsid w:val="004A2A53"/>
    <w:rsid w:val="004A43F1"/>
    <w:rsid w:val="004C66DB"/>
    <w:rsid w:val="004D7244"/>
    <w:rsid w:val="004E5AB9"/>
    <w:rsid w:val="004F050F"/>
    <w:rsid w:val="00511688"/>
    <w:rsid w:val="00550716"/>
    <w:rsid w:val="0055193B"/>
    <w:rsid w:val="00561E91"/>
    <w:rsid w:val="00563226"/>
    <w:rsid w:val="00574936"/>
    <w:rsid w:val="00575FFC"/>
    <w:rsid w:val="005771EA"/>
    <w:rsid w:val="005829B5"/>
    <w:rsid w:val="00587733"/>
    <w:rsid w:val="005B5BEC"/>
    <w:rsid w:val="005C142A"/>
    <w:rsid w:val="005C4B48"/>
    <w:rsid w:val="005C6CC6"/>
    <w:rsid w:val="005D42EF"/>
    <w:rsid w:val="005D6E87"/>
    <w:rsid w:val="00612C22"/>
    <w:rsid w:val="00625BEE"/>
    <w:rsid w:val="006301D1"/>
    <w:rsid w:val="006307AE"/>
    <w:rsid w:val="00666B06"/>
    <w:rsid w:val="00675ACD"/>
    <w:rsid w:val="00681711"/>
    <w:rsid w:val="006977BB"/>
    <w:rsid w:val="006A6366"/>
    <w:rsid w:val="006A792B"/>
    <w:rsid w:val="006C7E5F"/>
    <w:rsid w:val="006E2B34"/>
    <w:rsid w:val="006F5A71"/>
    <w:rsid w:val="00702A65"/>
    <w:rsid w:val="00703D9D"/>
    <w:rsid w:val="00711443"/>
    <w:rsid w:val="0071386B"/>
    <w:rsid w:val="007159A9"/>
    <w:rsid w:val="0072633F"/>
    <w:rsid w:val="0073155A"/>
    <w:rsid w:val="007335BA"/>
    <w:rsid w:val="0073417B"/>
    <w:rsid w:val="00736A99"/>
    <w:rsid w:val="00737ECD"/>
    <w:rsid w:val="0075165A"/>
    <w:rsid w:val="007579D5"/>
    <w:rsid w:val="007743C6"/>
    <w:rsid w:val="00781B9D"/>
    <w:rsid w:val="0079049A"/>
    <w:rsid w:val="00794D56"/>
    <w:rsid w:val="007A003A"/>
    <w:rsid w:val="007C1133"/>
    <w:rsid w:val="007E7F62"/>
    <w:rsid w:val="008045C5"/>
    <w:rsid w:val="00807AE1"/>
    <w:rsid w:val="008144E4"/>
    <w:rsid w:val="008223E0"/>
    <w:rsid w:val="00840B83"/>
    <w:rsid w:val="00844FC1"/>
    <w:rsid w:val="00851F20"/>
    <w:rsid w:val="00860613"/>
    <w:rsid w:val="00867304"/>
    <w:rsid w:val="00871296"/>
    <w:rsid w:val="00890AB3"/>
    <w:rsid w:val="0089361F"/>
    <w:rsid w:val="00894141"/>
    <w:rsid w:val="008B5CD1"/>
    <w:rsid w:val="008C19BC"/>
    <w:rsid w:val="008C7E4E"/>
    <w:rsid w:val="008D4EB2"/>
    <w:rsid w:val="008D7BDD"/>
    <w:rsid w:val="008E32F1"/>
    <w:rsid w:val="008F5A2E"/>
    <w:rsid w:val="009007FD"/>
    <w:rsid w:val="00900F57"/>
    <w:rsid w:val="00907BCD"/>
    <w:rsid w:val="00922681"/>
    <w:rsid w:val="00927639"/>
    <w:rsid w:val="009461E3"/>
    <w:rsid w:val="00950DB4"/>
    <w:rsid w:val="00952FAD"/>
    <w:rsid w:val="009606EB"/>
    <w:rsid w:val="0097623E"/>
    <w:rsid w:val="0097672B"/>
    <w:rsid w:val="0099291F"/>
    <w:rsid w:val="009A4474"/>
    <w:rsid w:val="009B4DBF"/>
    <w:rsid w:val="009C0F63"/>
    <w:rsid w:val="009C2030"/>
    <w:rsid w:val="009C7EF5"/>
    <w:rsid w:val="009D0267"/>
    <w:rsid w:val="009E7AA2"/>
    <w:rsid w:val="00A11730"/>
    <w:rsid w:val="00A22349"/>
    <w:rsid w:val="00A26137"/>
    <w:rsid w:val="00A602CC"/>
    <w:rsid w:val="00A60D3D"/>
    <w:rsid w:val="00A637EA"/>
    <w:rsid w:val="00A6774C"/>
    <w:rsid w:val="00A75F91"/>
    <w:rsid w:val="00A76E7C"/>
    <w:rsid w:val="00A82ADD"/>
    <w:rsid w:val="00A848F6"/>
    <w:rsid w:val="00AB1E21"/>
    <w:rsid w:val="00AB206E"/>
    <w:rsid w:val="00AD0A1A"/>
    <w:rsid w:val="00AD24E6"/>
    <w:rsid w:val="00AD3466"/>
    <w:rsid w:val="00AD6D72"/>
    <w:rsid w:val="00AE2AA2"/>
    <w:rsid w:val="00B02D8E"/>
    <w:rsid w:val="00B0606A"/>
    <w:rsid w:val="00B13831"/>
    <w:rsid w:val="00B21063"/>
    <w:rsid w:val="00B32810"/>
    <w:rsid w:val="00B460C2"/>
    <w:rsid w:val="00B65348"/>
    <w:rsid w:val="00B75ED8"/>
    <w:rsid w:val="00B807CE"/>
    <w:rsid w:val="00B829E1"/>
    <w:rsid w:val="00B83C4A"/>
    <w:rsid w:val="00B9540B"/>
    <w:rsid w:val="00BA01E2"/>
    <w:rsid w:val="00BA1B23"/>
    <w:rsid w:val="00BA6C95"/>
    <w:rsid w:val="00BB2042"/>
    <w:rsid w:val="00BB291C"/>
    <w:rsid w:val="00BE2104"/>
    <w:rsid w:val="00BE2631"/>
    <w:rsid w:val="00BE3AD1"/>
    <w:rsid w:val="00BF6A7B"/>
    <w:rsid w:val="00BF75F7"/>
    <w:rsid w:val="00C07B0D"/>
    <w:rsid w:val="00C20D2C"/>
    <w:rsid w:val="00C362BB"/>
    <w:rsid w:val="00C37D36"/>
    <w:rsid w:val="00C42394"/>
    <w:rsid w:val="00C50883"/>
    <w:rsid w:val="00C56CE8"/>
    <w:rsid w:val="00C61462"/>
    <w:rsid w:val="00C80B2D"/>
    <w:rsid w:val="00C93473"/>
    <w:rsid w:val="00CB2AE8"/>
    <w:rsid w:val="00CB3EBD"/>
    <w:rsid w:val="00CC126F"/>
    <w:rsid w:val="00CD25A9"/>
    <w:rsid w:val="00CD335E"/>
    <w:rsid w:val="00CE068D"/>
    <w:rsid w:val="00CF03B7"/>
    <w:rsid w:val="00CF26CD"/>
    <w:rsid w:val="00CF4758"/>
    <w:rsid w:val="00CF5242"/>
    <w:rsid w:val="00D0276E"/>
    <w:rsid w:val="00D061DC"/>
    <w:rsid w:val="00D152F9"/>
    <w:rsid w:val="00D624B2"/>
    <w:rsid w:val="00D71F01"/>
    <w:rsid w:val="00D747C1"/>
    <w:rsid w:val="00D83B5D"/>
    <w:rsid w:val="00DA4478"/>
    <w:rsid w:val="00DB00A8"/>
    <w:rsid w:val="00DB1DFB"/>
    <w:rsid w:val="00DB2CA1"/>
    <w:rsid w:val="00DC2F99"/>
    <w:rsid w:val="00DC36BB"/>
    <w:rsid w:val="00DD321C"/>
    <w:rsid w:val="00E06AB7"/>
    <w:rsid w:val="00E12C4D"/>
    <w:rsid w:val="00E238BE"/>
    <w:rsid w:val="00E337F7"/>
    <w:rsid w:val="00E479FA"/>
    <w:rsid w:val="00E60EFE"/>
    <w:rsid w:val="00E62101"/>
    <w:rsid w:val="00E67539"/>
    <w:rsid w:val="00E678A0"/>
    <w:rsid w:val="00E76680"/>
    <w:rsid w:val="00E853FC"/>
    <w:rsid w:val="00E85878"/>
    <w:rsid w:val="00E920EF"/>
    <w:rsid w:val="00EA682A"/>
    <w:rsid w:val="00EB05D8"/>
    <w:rsid w:val="00ED3C1B"/>
    <w:rsid w:val="00ED418F"/>
    <w:rsid w:val="00ED576D"/>
    <w:rsid w:val="00EE29C9"/>
    <w:rsid w:val="00EF07B2"/>
    <w:rsid w:val="00EF1484"/>
    <w:rsid w:val="00F03461"/>
    <w:rsid w:val="00F13AD1"/>
    <w:rsid w:val="00F22B5C"/>
    <w:rsid w:val="00F40FF0"/>
    <w:rsid w:val="00F4235D"/>
    <w:rsid w:val="00F42D50"/>
    <w:rsid w:val="00F52812"/>
    <w:rsid w:val="00F7180A"/>
    <w:rsid w:val="00F7766C"/>
    <w:rsid w:val="00F80FDA"/>
    <w:rsid w:val="00F82076"/>
    <w:rsid w:val="00F82A36"/>
    <w:rsid w:val="00F86F3C"/>
    <w:rsid w:val="00FC0F1F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qFormat/>
    <w:rsid w:val="00736A99"/>
    <w:rPr>
      <w:rFonts w:ascii="Arial" w:eastAsia="Calibri" w:hAnsi="Arial" w:cs="Arial"/>
    </w:rPr>
  </w:style>
  <w:style w:type="paragraph" w:styleId="Kop1">
    <w:name w:val="heading 1"/>
    <w:aliases w:val="(Hoofdstuk) IKNL"/>
    <w:basedOn w:val="ZsysbasisIKNL"/>
    <w:next w:val="BasistekstIKNL"/>
    <w:qFormat/>
    <w:rsid w:val="00ED418F"/>
    <w:pPr>
      <w:keepNext/>
      <w:numPr>
        <w:numId w:val="42"/>
      </w:numPr>
      <w:spacing w:before="260" w:after="260" w:line="520" w:lineRule="atLeast"/>
      <w:ind w:left="0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FC0F1F"/>
    <w:pPr>
      <w:keepNext/>
      <w:numPr>
        <w:ilvl w:val="1"/>
        <w:numId w:val="42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E85878"/>
    <w:pPr>
      <w:keepNext/>
      <w:numPr>
        <w:ilvl w:val="2"/>
        <w:numId w:val="42"/>
      </w:numPr>
      <w:outlineLvl w:val="2"/>
    </w:pPr>
    <w:rPr>
      <w:iCs/>
      <w:sz w:val="20"/>
    </w:rPr>
  </w:style>
  <w:style w:type="paragraph" w:styleId="Kop4">
    <w:name w:val="heading 4"/>
    <w:aliases w:val="(bijlagkop) IKNL,Kop 4 IKNL"/>
    <w:basedOn w:val="ZsysbasisIKNL"/>
    <w:next w:val="BasistekstIKNL"/>
    <w:qFormat/>
    <w:rsid w:val="002F2615"/>
    <w:pPr>
      <w:keepNext/>
      <w:pageBreakBefore/>
      <w:numPr>
        <w:ilvl w:val="3"/>
        <w:numId w:val="42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AE2AA2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D0276E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1E137D"/>
    <w:pPr>
      <w:numPr>
        <w:ilvl w:val="6"/>
        <w:numId w:val="42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703D9D"/>
    <w:pPr>
      <w:numPr>
        <w:ilvl w:val="7"/>
        <w:numId w:val="42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DB1DFB"/>
    <w:pPr>
      <w:numPr>
        <w:ilvl w:val="8"/>
        <w:numId w:val="42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1803DF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1803DF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1803DF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1803DF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1803DF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39"/>
    <w:rsid w:val="00E06AB7"/>
    <w:pPr>
      <w:tabs>
        <w:tab w:val="left" w:pos="0"/>
        <w:tab w:val="right" w:pos="9270"/>
      </w:tabs>
      <w:spacing w:before="260"/>
      <w:ind w:right="567" w:hanging="425"/>
    </w:pPr>
    <w:rPr>
      <w:b/>
      <w:sz w:val="20"/>
    </w:rPr>
  </w:style>
  <w:style w:type="paragraph" w:styleId="Inhopg2">
    <w:name w:val="toc 2"/>
    <w:basedOn w:val="ZsysbasisIKNL"/>
    <w:next w:val="BasistekstIKNL"/>
    <w:uiPriority w:val="39"/>
    <w:rsid w:val="0099291F"/>
    <w:pPr>
      <w:tabs>
        <w:tab w:val="left" w:pos="454"/>
        <w:tab w:val="right" w:pos="9270"/>
      </w:tabs>
      <w:ind w:left="454" w:right="567" w:hanging="454"/>
    </w:pPr>
    <w:rPr>
      <w:noProof/>
    </w:rPr>
  </w:style>
  <w:style w:type="paragraph" w:styleId="Inhopg3">
    <w:name w:val="toc 3"/>
    <w:basedOn w:val="ZsysbasisIKNL"/>
    <w:next w:val="BasistekstIKNL"/>
    <w:uiPriority w:val="39"/>
    <w:rsid w:val="004E5AB9"/>
    <w:pPr>
      <w:tabs>
        <w:tab w:val="left" w:pos="567"/>
        <w:tab w:val="right" w:pos="9270"/>
      </w:tabs>
      <w:ind w:left="567" w:right="567" w:hanging="567"/>
    </w:pPr>
    <w:rPr>
      <w:noProof/>
    </w:rPr>
  </w:style>
  <w:style w:type="paragraph" w:styleId="Inhopg4">
    <w:name w:val="toc 4"/>
    <w:basedOn w:val="ZsysbasisIKNL"/>
    <w:next w:val="BasistekstIKNL"/>
    <w:uiPriority w:val="39"/>
    <w:rsid w:val="00117FC4"/>
    <w:pPr>
      <w:tabs>
        <w:tab w:val="left" w:pos="454"/>
        <w:tab w:val="right" w:pos="8505"/>
      </w:tabs>
      <w:ind w:left="454" w:right="567" w:hanging="454"/>
    </w:pPr>
    <w:rPr>
      <w:noProof/>
    </w:rPr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871296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B65348"/>
    <w:pPr>
      <w:keepNext/>
      <w:pageBreakBefore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E12C4D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rFonts w:eastAsia="Times New Roman" w:cs="Maiandra GD"/>
      <w:sz w:val="18"/>
      <w:szCs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rFonts w:eastAsia="Times New Roman" w:cs="Maiandra GD"/>
      <w:sz w:val="18"/>
      <w:szCs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rFonts w:eastAsia="Times New Roman" w:cs="Maiandra GD"/>
      <w:sz w:val="18"/>
      <w:szCs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rFonts w:eastAsia="Times New Roman" w:cs="Maiandra GD"/>
      <w:sz w:val="18"/>
      <w:szCs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rFonts w:eastAsia="Times New Roman" w:cs="Maiandra GD"/>
      <w:sz w:val="18"/>
      <w:szCs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rFonts w:eastAsia="Times New Roman" w:cs="Maiandra GD"/>
      <w:sz w:val="18"/>
      <w:szCs w:val="18"/>
    </w:rPr>
  </w:style>
  <w:style w:type="paragraph" w:styleId="Inhopg5">
    <w:name w:val="toc 5"/>
    <w:basedOn w:val="Standaard"/>
    <w:next w:val="Standaard"/>
    <w:uiPriority w:val="39"/>
    <w:unhideWhenUsed/>
    <w:rsid w:val="00BE2104"/>
    <w:pPr>
      <w:tabs>
        <w:tab w:val="right" w:pos="8505"/>
      </w:tabs>
      <w:spacing w:before="260" w:line="260" w:lineRule="atLeast"/>
      <w:ind w:right="567"/>
    </w:pPr>
    <w:rPr>
      <w:rFonts w:eastAsia="Times New Roman" w:cs="Maiandra GD"/>
      <w:b/>
      <w:szCs w:val="18"/>
    </w:rPr>
  </w:style>
  <w:style w:type="paragraph" w:styleId="Inhopg6">
    <w:name w:val="toc 6"/>
    <w:basedOn w:val="Standaard"/>
    <w:next w:val="Standaard"/>
    <w:uiPriority w:val="99"/>
    <w:semiHidden/>
    <w:unhideWhenUsed/>
    <w:rsid w:val="004D7244"/>
    <w:pPr>
      <w:tabs>
        <w:tab w:val="right" w:pos="8505"/>
      </w:tabs>
      <w:spacing w:line="260" w:lineRule="atLeast"/>
      <w:ind w:right="567"/>
    </w:pPr>
    <w:rPr>
      <w:rFonts w:eastAsia="Times New Roman" w:cs="Maiandra GD"/>
      <w:sz w:val="18"/>
      <w:szCs w:val="18"/>
    </w:rPr>
  </w:style>
  <w:style w:type="paragraph" w:styleId="Inhopg7">
    <w:name w:val="toc 7"/>
    <w:basedOn w:val="Standaard"/>
    <w:next w:val="Standaard"/>
    <w:uiPriority w:val="99"/>
    <w:semiHidden/>
    <w:unhideWhenUsed/>
    <w:rsid w:val="0075165A"/>
    <w:pPr>
      <w:spacing w:line="260" w:lineRule="atLeast"/>
      <w:ind w:left="1080"/>
    </w:pPr>
    <w:rPr>
      <w:rFonts w:eastAsia="Times New Roman" w:cs="Maiandra GD"/>
      <w:sz w:val="18"/>
      <w:szCs w:val="18"/>
    </w:rPr>
  </w:style>
  <w:style w:type="paragraph" w:styleId="Inhopg8">
    <w:name w:val="toc 8"/>
    <w:basedOn w:val="Standaard"/>
    <w:next w:val="Standaard"/>
    <w:uiPriority w:val="99"/>
    <w:semiHidden/>
    <w:unhideWhenUsed/>
    <w:rsid w:val="00C42394"/>
    <w:pPr>
      <w:spacing w:line="260" w:lineRule="atLeast"/>
      <w:ind w:left="1260"/>
    </w:pPr>
    <w:rPr>
      <w:rFonts w:eastAsia="Times New Roman" w:cs="Maiandra GD"/>
      <w:sz w:val="18"/>
      <w:szCs w:val="18"/>
    </w:rPr>
  </w:style>
  <w:style w:type="paragraph" w:styleId="Inhopg9">
    <w:name w:val="toc 9"/>
    <w:basedOn w:val="Standaard"/>
    <w:next w:val="Standaard"/>
    <w:uiPriority w:val="99"/>
    <w:semiHidden/>
    <w:unhideWhenUsed/>
    <w:rsid w:val="00C362BB"/>
    <w:pPr>
      <w:spacing w:line="260" w:lineRule="atLeast"/>
      <w:ind w:left="1440"/>
    </w:pPr>
    <w:rPr>
      <w:rFonts w:eastAsia="Times New Roman" w:cs="Maiandra GD"/>
      <w:sz w:val="18"/>
      <w:szCs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1803DF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1803DF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1803DF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1803DF"/>
    <w:pPr>
      <w:numPr>
        <w:ilvl w:val="2"/>
        <w:numId w:val="9"/>
      </w:numPr>
    </w:pPr>
  </w:style>
  <w:style w:type="paragraph" w:customStyle="1" w:styleId="KeuzemogelijkheidIKNL">
    <w:name w:val="Keuzemogelijkheid IKNL"/>
    <w:basedOn w:val="ZsysbasisIKNL"/>
    <w:rsid w:val="00807AE1"/>
    <w:pPr>
      <w:numPr>
        <w:numId w:val="30"/>
      </w:numPr>
    </w:pPr>
  </w:style>
  <w:style w:type="paragraph" w:customStyle="1" w:styleId="Opsommingletter2eniveauIKNL">
    <w:name w:val="Opsomming letter 2e niveau IKNL"/>
    <w:basedOn w:val="ZsysbasisIKNL"/>
    <w:rsid w:val="001803DF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1803DF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naamIKNL">
    <w:name w:val="Documentgegevens naam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1803DF"/>
    <w:pPr>
      <w:numPr>
        <w:numId w:val="29"/>
      </w:numPr>
    </w:pPr>
  </w:style>
  <w:style w:type="table" w:customStyle="1" w:styleId="TabelIKNL">
    <w:name w:val="Tabel IKNL"/>
    <w:basedOn w:val="Standaardtabel"/>
    <w:rsid w:val="00144B61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144B61"/>
    <w:rPr>
      <w:sz w:val="14"/>
    </w:rPr>
  </w:style>
  <w:style w:type="paragraph" w:customStyle="1" w:styleId="TabeltitelIKNL">
    <w:name w:val="Tabeltitel IKNL"/>
    <w:basedOn w:val="ZsysbasisIKNL"/>
    <w:next w:val="BasistekstIKNL"/>
    <w:rsid w:val="00144B61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702A6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qFormat/>
    <w:rsid w:val="00736A99"/>
    <w:rPr>
      <w:rFonts w:ascii="Arial" w:eastAsia="Calibri" w:hAnsi="Arial" w:cs="Arial"/>
    </w:rPr>
  </w:style>
  <w:style w:type="paragraph" w:styleId="Kop1">
    <w:name w:val="heading 1"/>
    <w:aliases w:val="(Hoofdstuk) IKNL"/>
    <w:basedOn w:val="ZsysbasisIKNL"/>
    <w:next w:val="BasistekstIKNL"/>
    <w:qFormat/>
    <w:rsid w:val="00ED418F"/>
    <w:pPr>
      <w:keepNext/>
      <w:numPr>
        <w:numId w:val="42"/>
      </w:numPr>
      <w:spacing w:before="260" w:after="260" w:line="520" w:lineRule="atLeast"/>
      <w:ind w:left="0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FC0F1F"/>
    <w:pPr>
      <w:keepNext/>
      <w:numPr>
        <w:ilvl w:val="1"/>
        <w:numId w:val="42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E85878"/>
    <w:pPr>
      <w:keepNext/>
      <w:numPr>
        <w:ilvl w:val="2"/>
        <w:numId w:val="42"/>
      </w:numPr>
      <w:outlineLvl w:val="2"/>
    </w:pPr>
    <w:rPr>
      <w:iCs/>
      <w:sz w:val="20"/>
    </w:rPr>
  </w:style>
  <w:style w:type="paragraph" w:styleId="Kop4">
    <w:name w:val="heading 4"/>
    <w:aliases w:val="(bijlagkop) IKNL,Kop 4 IKNL"/>
    <w:basedOn w:val="ZsysbasisIKNL"/>
    <w:next w:val="BasistekstIKNL"/>
    <w:qFormat/>
    <w:rsid w:val="002F2615"/>
    <w:pPr>
      <w:keepNext/>
      <w:pageBreakBefore/>
      <w:numPr>
        <w:ilvl w:val="3"/>
        <w:numId w:val="42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AE2AA2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D0276E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1E137D"/>
    <w:pPr>
      <w:numPr>
        <w:ilvl w:val="6"/>
        <w:numId w:val="42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703D9D"/>
    <w:pPr>
      <w:numPr>
        <w:ilvl w:val="7"/>
        <w:numId w:val="42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DB1DFB"/>
    <w:pPr>
      <w:numPr>
        <w:ilvl w:val="8"/>
        <w:numId w:val="42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1803DF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1803DF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1803DF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1803DF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1803DF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39"/>
    <w:rsid w:val="00E06AB7"/>
    <w:pPr>
      <w:tabs>
        <w:tab w:val="left" w:pos="0"/>
        <w:tab w:val="right" w:pos="9270"/>
      </w:tabs>
      <w:spacing w:before="260"/>
      <w:ind w:right="567" w:hanging="425"/>
    </w:pPr>
    <w:rPr>
      <w:b/>
      <w:sz w:val="20"/>
    </w:rPr>
  </w:style>
  <w:style w:type="paragraph" w:styleId="Inhopg2">
    <w:name w:val="toc 2"/>
    <w:basedOn w:val="ZsysbasisIKNL"/>
    <w:next w:val="BasistekstIKNL"/>
    <w:uiPriority w:val="39"/>
    <w:rsid w:val="0099291F"/>
    <w:pPr>
      <w:tabs>
        <w:tab w:val="left" w:pos="454"/>
        <w:tab w:val="right" w:pos="9270"/>
      </w:tabs>
      <w:ind w:left="454" w:right="567" w:hanging="454"/>
    </w:pPr>
    <w:rPr>
      <w:noProof/>
    </w:rPr>
  </w:style>
  <w:style w:type="paragraph" w:styleId="Inhopg3">
    <w:name w:val="toc 3"/>
    <w:basedOn w:val="ZsysbasisIKNL"/>
    <w:next w:val="BasistekstIKNL"/>
    <w:uiPriority w:val="39"/>
    <w:rsid w:val="004E5AB9"/>
    <w:pPr>
      <w:tabs>
        <w:tab w:val="left" w:pos="567"/>
        <w:tab w:val="right" w:pos="9270"/>
      </w:tabs>
      <w:ind w:left="567" w:right="567" w:hanging="567"/>
    </w:pPr>
    <w:rPr>
      <w:noProof/>
    </w:rPr>
  </w:style>
  <w:style w:type="paragraph" w:styleId="Inhopg4">
    <w:name w:val="toc 4"/>
    <w:basedOn w:val="ZsysbasisIKNL"/>
    <w:next w:val="BasistekstIKNL"/>
    <w:uiPriority w:val="39"/>
    <w:rsid w:val="00117FC4"/>
    <w:pPr>
      <w:tabs>
        <w:tab w:val="left" w:pos="454"/>
        <w:tab w:val="right" w:pos="8505"/>
      </w:tabs>
      <w:ind w:left="454" w:right="567" w:hanging="454"/>
    </w:pPr>
    <w:rPr>
      <w:noProof/>
    </w:rPr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871296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B65348"/>
    <w:pPr>
      <w:keepNext/>
      <w:pageBreakBefore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E12C4D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rFonts w:eastAsia="Times New Roman" w:cs="Maiandra GD"/>
      <w:sz w:val="18"/>
      <w:szCs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rFonts w:eastAsia="Times New Roman" w:cs="Maiandra GD"/>
      <w:sz w:val="18"/>
      <w:szCs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rFonts w:eastAsia="Times New Roman" w:cs="Maiandra GD"/>
      <w:sz w:val="18"/>
      <w:szCs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rFonts w:eastAsia="Times New Roman" w:cs="Maiandra GD"/>
      <w:sz w:val="18"/>
      <w:szCs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rFonts w:eastAsia="Times New Roman" w:cs="Maiandra GD"/>
      <w:sz w:val="18"/>
      <w:szCs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rFonts w:eastAsia="Times New Roman" w:cs="Maiandra GD"/>
      <w:sz w:val="18"/>
      <w:szCs w:val="18"/>
    </w:rPr>
  </w:style>
  <w:style w:type="paragraph" w:styleId="Inhopg5">
    <w:name w:val="toc 5"/>
    <w:basedOn w:val="Standaard"/>
    <w:next w:val="Standaard"/>
    <w:uiPriority w:val="39"/>
    <w:unhideWhenUsed/>
    <w:rsid w:val="00BE2104"/>
    <w:pPr>
      <w:tabs>
        <w:tab w:val="right" w:pos="8505"/>
      </w:tabs>
      <w:spacing w:before="260" w:line="260" w:lineRule="atLeast"/>
      <w:ind w:right="567"/>
    </w:pPr>
    <w:rPr>
      <w:rFonts w:eastAsia="Times New Roman" w:cs="Maiandra GD"/>
      <w:b/>
      <w:szCs w:val="18"/>
    </w:rPr>
  </w:style>
  <w:style w:type="paragraph" w:styleId="Inhopg6">
    <w:name w:val="toc 6"/>
    <w:basedOn w:val="Standaard"/>
    <w:next w:val="Standaard"/>
    <w:uiPriority w:val="99"/>
    <w:semiHidden/>
    <w:unhideWhenUsed/>
    <w:rsid w:val="004D7244"/>
    <w:pPr>
      <w:tabs>
        <w:tab w:val="right" w:pos="8505"/>
      </w:tabs>
      <w:spacing w:line="260" w:lineRule="atLeast"/>
      <w:ind w:right="567"/>
    </w:pPr>
    <w:rPr>
      <w:rFonts w:eastAsia="Times New Roman" w:cs="Maiandra GD"/>
      <w:sz w:val="18"/>
      <w:szCs w:val="18"/>
    </w:rPr>
  </w:style>
  <w:style w:type="paragraph" w:styleId="Inhopg7">
    <w:name w:val="toc 7"/>
    <w:basedOn w:val="Standaard"/>
    <w:next w:val="Standaard"/>
    <w:uiPriority w:val="99"/>
    <w:semiHidden/>
    <w:unhideWhenUsed/>
    <w:rsid w:val="0075165A"/>
    <w:pPr>
      <w:spacing w:line="260" w:lineRule="atLeast"/>
      <w:ind w:left="1080"/>
    </w:pPr>
    <w:rPr>
      <w:rFonts w:eastAsia="Times New Roman" w:cs="Maiandra GD"/>
      <w:sz w:val="18"/>
      <w:szCs w:val="18"/>
    </w:rPr>
  </w:style>
  <w:style w:type="paragraph" w:styleId="Inhopg8">
    <w:name w:val="toc 8"/>
    <w:basedOn w:val="Standaard"/>
    <w:next w:val="Standaard"/>
    <w:uiPriority w:val="99"/>
    <w:semiHidden/>
    <w:unhideWhenUsed/>
    <w:rsid w:val="00C42394"/>
    <w:pPr>
      <w:spacing w:line="260" w:lineRule="atLeast"/>
      <w:ind w:left="1260"/>
    </w:pPr>
    <w:rPr>
      <w:rFonts w:eastAsia="Times New Roman" w:cs="Maiandra GD"/>
      <w:sz w:val="18"/>
      <w:szCs w:val="18"/>
    </w:rPr>
  </w:style>
  <w:style w:type="paragraph" w:styleId="Inhopg9">
    <w:name w:val="toc 9"/>
    <w:basedOn w:val="Standaard"/>
    <w:next w:val="Standaard"/>
    <w:uiPriority w:val="99"/>
    <w:semiHidden/>
    <w:unhideWhenUsed/>
    <w:rsid w:val="00C362BB"/>
    <w:pPr>
      <w:spacing w:line="260" w:lineRule="atLeast"/>
      <w:ind w:left="1440"/>
    </w:pPr>
    <w:rPr>
      <w:rFonts w:eastAsia="Times New Roman" w:cs="Maiandra GD"/>
      <w:sz w:val="18"/>
      <w:szCs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1803DF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1803DF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1803DF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1803DF"/>
    <w:pPr>
      <w:numPr>
        <w:ilvl w:val="2"/>
        <w:numId w:val="9"/>
      </w:numPr>
    </w:pPr>
  </w:style>
  <w:style w:type="paragraph" w:customStyle="1" w:styleId="KeuzemogelijkheidIKNL">
    <w:name w:val="Keuzemogelijkheid IKNL"/>
    <w:basedOn w:val="ZsysbasisIKNL"/>
    <w:rsid w:val="00807AE1"/>
    <w:pPr>
      <w:numPr>
        <w:numId w:val="30"/>
      </w:numPr>
    </w:pPr>
  </w:style>
  <w:style w:type="paragraph" w:customStyle="1" w:styleId="Opsommingletter2eniveauIKNL">
    <w:name w:val="Opsomming letter 2e niveau IKNL"/>
    <w:basedOn w:val="ZsysbasisIKNL"/>
    <w:rsid w:val="001803DF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1803DF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naamIKNL">
    <w:name w:val="Documentgegevens naam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1803DF"/>
    <w:pPr>
      <w:numPr>
        <w:numId w:val="29"/>
      </w:numPr>
    </w:pPr>
  </w:style>
  <w:style w:type="table" w:customStyle="1" w:styleId="TabelIKNL">
    <w:name w:val="Tabel IKNL"/>
    <w:basedOn w:val="Standaardtabel"/>
    <w:rsid w:val="00144B61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144B61"/>
    <w:rPr>
      <w:sz w:val="14"/>
    </w:rPr>
  </w:style>
  <w:style w:type="paragraph" w:customStyle="1" w:styleId="TabeltitelIKNL">
    <w:name w:val="Tabeltitel IKNL"/>
    <w:basedOn w:val="ZsysbasisIKNL"/>
    <w:next w:val="BasistekstIKNL"/>
    <w:rsid w:val="00144B61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702A6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C516F585.dotm</Template>
  <TotalTime>0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IKNL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Veldhuis</dc:creator>
  <dc:description>Sjabloonversie 2.9 - 10 juni 2016_x000d_
Lay-out: Weijsters &amp; Kooij_x000d_
Sjablonen: www.joulesunlimited.nl</dc:description>
  <cp:lastModifiedBy>Linda Bergmans</cp:lastModifiedBy>
  <cp:revision>2</cp:revision>
  <cp:lastPrinted>2017-09-26T12:12:00Z</cp:lastPrinted>
  <dcterms:created xsi:type="dcterms:W3CDTF">2017-10-26T09:33:00Z</dcterms:created>
  <dcterms:modified xsi:type="dcterms:W3CDTF">2017-10-26T09:33:00Z</dcterms:modified>
</cp:coreProperties>
</file>